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36ECA" w14:textId="77777777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55E84D36" w14:textId="77777777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77F6570E" w14:textId="77777777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25D82215" w14:textId="77777777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717BF178" w14:textId="77777777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745140E0" w14:textId="77777777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75D83E57" w14:textId="77777777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3B63F98A" w14:textId="77777777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</w:p>
    <w:p w14:paraId="1E9F42A0" w14:textId="748F9DF4" w:rsidR="0046015F" w:rsidRPr="00C71E22" w:rsidRDefault="00DB6D65" w:rsidP="00DB6D65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ky-KG"/>
        </w:rPr>
      </w:pPr>
      <w:r w:rsidRPr="00C71E22">
        <w:rPr>
          <w:rFonts w:ascii="Times New Roman" w:hAnsi="Times New Roman" w:cs="Times New Roman"/>
          <w:b/>
          <w:bCs/>
          <w:sz w:val="40"/>
          <w:szCs w:val="40"/>
          <w:lang w:val="ky-KG"/>
        </w:rPr>
        <w:t>ПЛАН РАБОТЫ</w:t>
      </w:r>
    </w:p>
    <w:p w14:paraId="205338ED" w14:textId="77777777" w:rsidR="00C71E22" w:rsidRPr="00C71E22" w:rsidRDefault="00DB6D65" w:rsidP="00DB6D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1E22">
        <w:rPr>
          <w:rFonts w:ascii="Times New Roman" w:hAnsi="Times New Roman" w:cs="Times New Roman"/>
          <w:b/>
          <w:bCs/>
          <w:sz w:val="40"/>
          <w:szCs w:val="40"/>
        </w:rPr>
        <w:t xml:space="preserve">средней общеобразовательной школы № 45 </w:t>
      </w:r>
    </w:p>
    <w:p w14:paraId="0374C6A1" w14:textId="434DF23F" w:rsidR="00DB6D65" w:rsidRPr="00C71E22" w:rsidRDefault="00DB6D65" w:rsidP="00DB6D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1E22">
        <w:rPr>
          <w:rFonts w:ascii="Times New Roman" w:hAnsi="Times New Roman" w:cs="Times New Roman"/>
          <w:b/>
          <w:bCs/>
          <w:sz w:val="40"/>
          <w:szCs w:val="40"/>
        </w:rPr>
        <w:t>на 2021-2022</w:t>
      </w:r>
      <w:r w:rsidR="00A5242F" w:rsidRPr="00C71E2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1E22">
        <w:rPr>
          <w:rFonts w:ascii="Times New Roman" w:hAnsi="Times New Roman" w:cs="Times New Roman"/>
          <w:b/>
          <w:bCs/>
          <w:sz w:val="40"/>
          <w:szCs w:val="40"/>
        </w:rPr>
        <w:t>учебный год</w:t>
      </w:r>
    </w:p>
    <w:p w14:paraId="74A61D73" w14:textId="23C4BD0A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94F0A3" w14:textId="65E08C68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760E6" w14:textId="68CD3FB4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1C8D0" w14:textId="3651A709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1C514" w14:textId="0E72950B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C7560" w14:textId="2ABFCE6D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EEA51" w14:textId="234FDA2D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71C564" w14:textId="2CAE6D63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7438F" w14:textId="3DD7A190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DD846" w14:textId="6F3EA96D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6BD0C" w14:textId="01BF5858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D96C" w14:textId="161DD995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0EF57" w14:textId="7A5A97A5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89A3E" w14:textId="2DC1F565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A1ECF" w14:textId="4C7A3BA3" w:rsidR="00C71E22" w:rsidRDefault="00C71E22" w:rsidP="00C71E2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1DEAA3" w14:textId="3DBF55CB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B19C5" w14:textId="0C289048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70F31" w14:textId="0DCE6D90" w:rsidR="00C71E22" w:rsidRDefault="00C71E22" w:rsidP="00DB6D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275"/>
        <w:gridCol w:w="2263"/>
      </w:tblGrid>
      <w:tr w:rsidR="002E7BB1" w14:paraId="08023887" w14:textId="77777777" w:rsidTr="009A6FC1">
        <w:tc>
          <w:tcPr>
            <w:tcW w:w="704" w:type="dxa"/>
          </w:tcPr>
          <w:p w14:paraId="2B25B31E" w14:textId="08FCE0D1" w:rsidR="002E7BB1" w:rsidRPr="002E7BB1" w:rsidRDefault="002E7BB1" w:rsidP="002E7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21" w:type="dxa"/>
          </w:tcPr>
          <w:p w14:paraId="6055504D" w14:textId="68496925" w:rsidR="002E7BB1" w:rsidRPr="002E7BB1" w:rsidRDefault="002E7BB1" w:rsidP="002E7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Направленная деятельность</w:t>
            </w:r>
          </w:p>
        </w:tc>
        <w:tc>
          <w:tcPr>
            <w:tcW w:w="1275" w:type="dxa"/>
          </w:tcPr>
          <w:p w14:paraId="43F681F9" w14:textId="6353AB9F" w:rsidR="002E7BB1" w:rsidRPr="002E7BB1" w:rsidRDefault="002E7BB1" w:rsidP="002E7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3" w:type="dxa"/>
          </w:tcPr>
          <w:p w14:paraId="62E50BCA" w14:textId="1BEBE448" w:rsidR="002E7BB1" w:rsidRPr="002E7BB1" w:rsidRDefault="002E7BB1" w:rsidP="002E7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2E7B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A6FC1" w14:paraId="5C63A8E7" w14:textId="77777777" w:rsidTr="009A6FC1">
        <w:tc>
          <w:tcPr>
            <w:tcW w:w="704" w:type="dxa"/>
          </w:tcPr>
          <w:p w14:paraId="5C484523" w14:textId="77777777" w:rsidR="009A6FC1" w:rsidRPr="002E7BB1" w:rsidRDefault="009A6FC1" w:rsidP="009A6F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5067B021" w14:textId="33180799" w:rsidR="009A6FC1" w:rsidRPr="009A6FC1" w:rsidRDefault="00235274" w:rsidP="00235274">
            <w:pPr>
              <w:pStyle w:val="1"/>
              <w:shd w:val="clear" w:color="auto" w:fill="auto"/>
              <w:tabs>
                <w:tab w:val="left" w:pos="0"/>
              </w:tabs>
              <w:spacing w:line="226" w:lineRule="exact"/>
              <w:jc w:val="both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  <w:lang w:val="ky-KG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9A6FC1" w:rsidRPr="009A6FC1">
              <w:rPr>
                <w:sz w:val="22"/>
                <w:szCs w:val="22"/>
              </w:rPr>
              <w:t>Утверждение функциональных обязанностей пед. коллектива</w:t>
            </w:r>
          </w:p>
          <w:p w14:paraId="34DCD288" w14:textId="541CB938" w:rsidR="009A6FC1" w:rsidRPr="009A6FC1" w:rsidRDefault="00235274" w:rsidP="009A6FC1">
            <w:pPr>
              <w:pStyle w:val="1"/>
              <w:shd w:val="clear" w:color="auto" w:fill="auto"/>
              <w:tabs>
                <w:tab w:val="left" w:pos="0"/>
              </w:tabs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2. </w:t>
            </w:r>
            <w:r w:rsidR="009A6FC1" w:rsidRPr="009A6FC1">
              <w:rPr>
                <w:sz w:val="22"/>
                <w:szCs w:val="22"/>
              </w:rPr>
              <w:t>Прием первоклассников и вновь прибывших учащихся</w:t>
            </w:r>
          </w:p>
          <w:p w14:paraId="5B91462D" w14:textId="18E01AFD" w:rsidR="009A6FC1" w:rsidRPr="002E7BB1" w:rsidRDefault="00235274" w:rsidP="009A6FC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3. </w:t>
            </w:r>
            <w:r w:rsidR="009A6FC1" w:rsidRPr="009A6FC1">
              <w:rPr>
                <w:rFonts w:ascii="Times New Roman" w:hAnsi="Times New Roman" w:cs="Times New Roman"/>
              </w:rPr>
              <w:t>Прием вновь прибывших учителей</w:t>
            </w:r>
          </w:p>
        </w:tc>
        <w:tc>
          <w:tcPr>
            <w:tcW w:w="1275" w:type="dxa"/>
          </w:tcPr>
          <w:p w14:paraId="6F3E0CDA" w14:textId="0A7DCBBD" w:rsidR="009A6FC1" w:rsidRPr="009A6FC1" w:rsidRDefault="009A6FC1" w:rsidP="009A6FC1">
            <w:pPr>
              <w:rPr>
                <w:rFonts w:ascii="Times New Roman" w:hAnsi="Times New Roman" w:cs="Times New Roman"/>
                <w:lang w:val="ky-KG"/>
              </w:rPr>
            </w:pPr>
            <w:r w:rsidRPr="009A6F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3" w:type="dxa"/>
          </w:tcPr>
          <w:p w14:paraId="3A80059A" w14:textId="16FDC25E" w:rsidR="009A6FC1" w:rsidRPr="009A6FC1" w:rsidRDefault="009A6FC1" w:rsidP="009A6FC1">
            <w:pPr>
              <w:rPr>
                <w:rFonts w:ascii="Times New Roman" w:hAnsi="Times New Roman" w:cs="Times New Roman"/>
              </w:rPr>
            </w:pPr>
            <w:r w:rsidRPr="009A6FC1">
              <w:rPr>
                <w:rFonts w:ascii="Times New Roman" w:hAnsi="Times New Roman" w:cs="Times New Roman"/>
              </w:rPr>
              <w:t xml:space="preserve"> администрация </w:t>
            </w:r>
          </w:p>
        </w:tc>
      </w:tr>
      <w:tr w:rsidR="009A6FC1" w14:paraId="617C18C5" w14:textId="77777777" w:rsidTr="009A6FC1">
        <w:tc>
          <w:tcPr>
            <w:tcW w:w="704" w:type="dxa"/>
          </w:tcPr>
          <w:p w14:paraId="118C13DD" w14:textId="77777777" w:rsidR="009A6FC1" w:rsidRPr="002E7BB1" w:rsidRDefault="009A6FC1" w:rsidP="009A6F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5E2C80C" w14:textId="25E5BCE1" w:rsidR="009A6FC1" w:rsidRPr="009A6FC1" w:rsidRDefault="009A6FC1" w:rsidP="009A6FC1">
            <w:pPr>
              <w:pStyle w:val="1"/>
              <w:shd w:val="clear" w:color="auto" w:fill="auto"/>
              <w:tabs>
                <w:tab w:val="left" w:pos="0"/>
              </w:tabs>
              <w:spacing w:line="226" w:lineRule="exact"/>
              <w:jc w:val="center"/>
              <w:rPr>
                <w:b/>
                <w:bCs/>
                <w:sz w:val="22"/>
                <w:szCs w:val="22"/>
              </w:rPr>
            </w:pPr>
            <w:r w:rsidRPr="009A6FC1">
              <w:rPr>
                <w:b/>
                <w:bCs/>
                <w:sz w:val="22"/>
                <w:szCs w:val="22"/>
              </w:rPr>
              <w:t>Педсовет</w:t>
            </w:r>
          </w:p>
        </w:tc>
        <w:tc>
          <w:tcPr>
            <w:tcW w:w="1275" w:type="dxa"/>
          </w:tcPr>
          <w:p w14:paraId="28214822" w14:textId="77777777" w:rsidR="009A6FC1" w:rsidRPr="009A6FC1" w:rsidRDefault="009A6FC1" w:rsidP="009A6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1FD8F6AD" w14:textId="77777777" w:rsidR="009A6FC1" w:rsidRPr="009A6FC1" w:rsidRDefault="009A6FC1" w:rsidP="009A6FC1">
            <w:pPr>
              <w:rPr>
                <w:rFonts w:ascii="Times New Roman" w:hAnsi="Times New Roman" w:cs="Times New Roman"/>
              </w:rPr>
            </w:pPr>
          </w:p>
        </w:tc>
      </w:tr>
      <w:tr w:rsidR="009A6FC1" w14:paraId="23C04E30" w14:textId="77777777" w:rsidTr="009A6FC1">
        <w:tc>
          <w:tcPr>
            <w:tcW w:w="704" w:type="dxa"/>
          </w:tcPr>
          <w:p w14:paraId="674CAADB" w14:textId="77777777" w:rsidR="009A6FC1" w:rsidRPr="002E7BB1" w:rsidRDefault="009A6FC1" w:rsidP="009A6F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699FA05B" w14:textId="6EF6CBDB" w:rsidR="009A6FC1" w:rsidRPr="009A6FC1" w:rsidRDefault="00235274" w:rsidP="00235274">
            <w:pPr>
              <w:pStyle w:val="1"/>
              <w:shd w:val="clear" w:color="auto" w:fill="auto"/>
              <w:tabs>
                <w:tab w:val="left" w:pos="298"/>
              </w:tabs>
              <w:spacing w:line="230" w:lineRule="exact"/>
              <w:jc w:val="both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  <w:lang w:val="ky-KG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9A6FC1" w:rsidRPr="009A6FC1">
              <w:rPr>
                <w:sz w:val="22"/>
                <w:szCs w:val="22"/>
              </w:rPr>
              <w:t>Анализ работы школы за 2020-2021 учебный год.</w:t>
            </w:r>
          </w:p>
          <w:p w14:paraId="2BD7BF37" w14:textId="5EB61A29" w:rsidR="009A6FC1" w:rsidRPr="009A6FC1" w:rsidRDefault="00235274" w:rsidP="009A6FC1">
            <w:pPr>
              <w:pStyle w:val="1"/>
              <w:shd w:val="clear" w:color="auto" w:fill="auto"/>
              <w:tabs>
                <w:tab w:val="left" w:pos="322"/>
              </w:tabs>
              <w:spacing w:line="23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2. </w:t>
            </w:r>
            <w:r w:rsidR="009A6FC1" w:rsidRPr="009A6FC1">
              <w:rPr>
                <w:sz w:val="22"/>
                <w:szCs w:val="22"/>
              </w:rPr>
              <w:t>Определение целей и задач коллектива педагогов и учащихся.</w:t>
            </w:r>
          </w:p>
          <w:p w14:paraId="0343883A" w14:textId="0E842488" w:rsidR="009A6FC1" w:rsidRPr="009A6FC1" w:rsidRDefault="00235274" w:rsidP="009A6FC1">
            <w:pPr>
              <w:pStyle w:val="1"/>
              <w:shd w:val="clear" w:color="auto" w:fill="auto"/>
              <w:tabs>
                <w:tab w:val="left" w:pos="0"/>
              </w:tabs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3. </w:t>
            </w:r>
            <w:r w:rsidR="009A6FC1" w:rsidRPr="009A6FC1">
              <w:rPr>
                <w:sz w:val="22"/>
                <w:szCs w:val="22"/>
              </w:rPr>
              <w:t>Разное</w:t>
            </w:r>
          </w:p>
        </w:tc>
        <w:tc>
          <w:tcPr>
            <w:tcW w:w="1275" w:type="dxa"/>
          </w:tcPr>
          <w:p w14:paraId="50CDC56D" w14:textId="4887FD62" w:rsidR="009A6FC1" w:rsidRPr="009A6FC1" w:rsidRDefault="009A6FC1" w:rsidP="009A6FC1">
            <w:pPr>
              <w:rPr>
                <w:rFonts w:ascii="Times New Roman" w:hAnsi="Times New Roman" w:cs="Times New Roman"/>
              </w:rPr>
            </w:pPr>
            <w:r w:rsidRPr="009A6FC1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263" w:type="dxa"/>
          </w:tcPr>
          <w:p w14:paraId="011BD4D3" w14:textId="241078F6" w:rsidR="009A6FC1" w:rsidRPr="009A6FC1" w:rsidRDefault="009A6FC1" w:rsidP="009A6FC1">
            <w:pPr>
              <w:rPr>
                <w:rFonts w:ascii="Times New Roman" w:hAnsi="Times New Roman" w:cs="Times New Roman"/>
              </w:rPr>
            </w:pPr>
            <w:r w:rsidRPr="009A6FC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A6FC1" w14:paraId="79068F88" w14:textId="77777777" w:rsidTr="009A6FC1">
        <w:tc>
          <w:tcPr>
            <w:tcW w:w="704" w:type="dxa"/>
          </w:tcPr>
          <w:p w14:paraId="4CE47199" w14:textId="77777777" w:rsidR="009A6FC1" w:rsidRPr="002E7BB1" w:rsidRDefault="009A6FC1" w:rsidP="009A6F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72E6E55A" w14:textId="1A30C4F7" w:rsidR="009A6FC1" w:rsidRPr="00235274" w:rsidRDefault="009A6FC1" w:rsidP="00235274">
            <w:pPr>
              <w:pStyle w:val="1"/>
              <w:shd w:val="clear" w:color="auto" w:fill="auto"/>
              <w:tabs>
                <w:tab w:val="left" w:pos="0"/>
              </w:tabs>
              <w:spacing w:line="226" w:lineRule="exact"/>
              <w:jc w:val="center"/>
              <w:rPr>
                <w:b/>
                <w:bCs/>
                <w:sz w:val="22"/>
                <w:szCs w:val="22"/>
              </w:rPr>
            </w:pPr>
            <w:r w:rsidRPr="00235274">
              <w:rPr>
                <w:b/>
                <w:bCs/>
                <w:sz w:val="22"/>
                <w:szCs w:val="22"/>
              </w:rPr>
              <w:t>Совещания при директоре</w:t>
            </w:r>
          </w:p>
        </w:tc>
        <w:tc>
          <w:tcPr>
            <w:tcW w:w="1275" w:type="dxa"/>
          </w:tcPr>
          <w:p w14:paraId="1EF9A7AE" w14:textId="77777777" w:rsidR="009A6FC1" w:rsidRPr="00235274" w:rsidRDefault="009A6FC1" w:rsidP="009A6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6AA28CF5" w14:textId="77777777" w:rsidR="009A6FC1" w:rsidRPr="00235274" w:rsidRDefault="009A6FC1" w:rsidP="009A6FC1">
            <w:pPr>
              <w:rPr>
                <w:rFonts w:ascii="Times New Roman" w:hAnsi="Times New Roman" w:cs="Times New Roman"/>
              </w:rPr>
            </w:pPr>
          </w:p>
        </w:tc>
      </w:tr>
      <w:tr w:rsidR="00235274" w:rsidRPr="00235274" w14:paraId="1732BC36" w14:textId="77777777" w:rsidTr="009A6FC1">
        <w:tc>
          <w:tcPr>
            <w:tcW w:w="704" w:type="dxa"/>
          </w:tcPr>
          <w:p w14:paraId="0EB43AA3" w14:textId="77777777" w:rsidR="00235274" w:rsidRPr="00235274" w:rsidRDefault="00235274" w:rsidP="002352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1878EFB2" w14:textId="77777777" w:rsidR="00235274" w:rsidRPr="00235274" w:rsidRDefault="00235274" w:rsidP="0023527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71"/>
              </w:tabs>
              <w:spacing w:line="230" w:lineRule="exact"/>
              <w:ind w:left="29" w:hanging="29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>Обеспеченность учебниками.</w:t>
            </w:r>
          </w:p>
          <w:p w14:paraId="72904079" w14:textId="77777777" w:rsidR="00235274" w:rsidRPr="00235274" w:rsidRDefault="00235274" w:rsidP="0023527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71"/>
              </w:tabs>
              <w:spacing w:line="230" w:lineRule="exact"/>
              <w:ind w:left="29" w:hanging="29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>Организация дежурства в школе.</w:t>
            </w:r>
          </w:p>
          <w:p w14:paraId="230666BB" w14:textId="77777777" w:rsidR="00235274" w:rsidRPr="00235274" w:rsidRDefault="00235274" w:rsidP="0023527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71"/>
              </w:tabs>
              <w:spacing w:line="230" w:lineRule="exact"/>
              <w:ind w:left="29" w:hanging="29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>Режим работы школы, составление расписания, охрана труда учителя.</w:t>
            </w:r>
          </w:p>
          <w:p w14:paraId="479FE8AD" w14:textId="77777777" w:rsidR="00235274" w:rsidRPr="00235274" w:rsidRDefault="00235274" w:rsidP="0023527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71"/>
                <w:tab w:val="left" w:pos="379"/>
              </w:tabs>
              <w:spacing w:line="226" w:lineRule="exact"/>
              <w:ind w:left="29" w:hanging="29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>Состояние классных журналов, личных дел, календарно-тематических планов.</w:t>
            </w:r>
          </w:p>
          <w:p w14:paraId="5CAE1F65" w14:textId="77777777" w:rsidR="00235274" w:rsidRPr="00235274" w:rsidRDefault="00235274" w:rsidP="0023527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71"/>
                <w:tab w:val="left" w:pos="360"/>
              </w:tabs>
              <w:spacing w:line="226" w:lineRule="exact"/>
              <w:ind w:left="29" w:hanging="29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>Состояние школы, классов, подготовка к отопительному сезону, смотр кабинетов.</w:t>
            </w:r>
          </w:p>
          <w:p w14:paraId="333A36D0" w14:textId="0EABC061" w:rsidR="00235274" w:rsidRPr="00235274" w:rsidRDefault="00235274" w:rsidP="0023527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0"/>
                <w:tab w:val="left" w:pos="171"/>
              </w:tabs>
              <w:spacing w:line="226" w:lineRule="exact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>Августовский учёт детей.</w:t>
            </w:r>
          </w:p>
        </w:tc>
        <w:tc>
          <w:tcPr>
            <w:tcW w:w="1275" w:type="dxa"/>
          </w:tcPr>
          <w:p w14:paraId="5B559ADC" w14:textId="74601853" w:rsidR="00235274" w:rsidRPr="00235274" w:rsidRDefault="00235274" w:rsidP="00235274">
            <w:pPr>
              <w:rPr>
                <w:rFonts w:ascii="Times New Roman" w:hAnsi="Times New Roman" w:cs="Times New Roman"/>
                <w:lang w:val="ky-KG"/>
              </w:rPr>
            </w:pPr>
            <w:r w:rsidRPr="00235274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2263" w:type="dxa"/>
          </w:tcPr>
          <w:p w14:paraId="5B96E241" w14:textId="77777777" w:rsidR="00235274" w:rsidRPr="00235274" w:rsidRDefault="00235274" w:rsidP="00235274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 xml:space="preserve">директор </w:t>
            </w:r>
          </w:p>
          <w:p w14:paraId="4672B7AC" w14:textId="77777777" w:rsidR="00235274" w:rsidRPr="00235274" w:rsidRDefault="00235274" w:rsidP="00235274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23527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235274">
              <w:rPr>
                <w:sz w:val="22"/>
                <w:szCs w:val="22"/>
              </w:rPr>
              <w:t xml:space="preserve"> по УВР</w:t>
            </w:r>
          </w:p>
          <w:p w14:paraId="39FD1614" w14:textId="77777777" w:rsidR="00235274" w:rsidRPr="00235274" w:rsidRDefault="00235274" w:rsidP="00235274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23527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235274">
              <w:rPr>
                <w:sz w:val="22"/>
                <w:szCs w:val="22"/>
              </w:rPr>
              <w:t xml:space="preserve"> по </w:t>
            </w:r>
            <w:proofErr w:type="spellStart"/>
            <w:r w:rsidRPr="00235274">
              <w:rPr>
                <w:sz w:val="22"/>
                <w:szCs w:val="22"/>
              </w:rPr>
              <w:t>гос.яз</w:t>
            </w:r>
            <w:proofErr w:type="spellEnd"/>
            <w:r w:rsidRPr="00235274">
              <w:rPr>
                <w:sz w:val="22"/>
                <w:szCs w:val="22"/>
              </w:rPr>
              <w:t>.</w:t>
            </w:r>
          </w:p>
          <w:p w14:paraId="3D44D9E1" w14:textId="77777777" w:rsidR="00235274" w:rsidRPr="00235274" w:rsidRDefault="00235274" w:rsidP="00235274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 xml:space="preserve">зам. </w:t>
            </w:r>
            <w:proofErr w:type="spellStart"/>
            <w:r w:rsidRPr="00235274">
              <w:rPr>
                <w:sz w:val="22"/>
                <w:szCs w:val="22"/>
              </w:rPr>
              <w:t>дир</w:t>
            </w:r>
            <w:proofErr w:type="spellEnd"/>
            <w:r w:rsidRPr="00235274">
              <w:rPr>
                <w:sz w:val="22"/>
                <w:szCs w:val="22"/>
              </w:rPr>
              <w:t xml:space="preserve"> по АХЧ,</w:t>
            </w:r>
          </w:p>
          <w:p w14:paraId="156753B3" w14:textId="77777777" w:rsidR="00235274" w:rsidRPr="00235274" w:rsidRDefault="00235274" w:rsidP="00235274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23527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235274">
              <w:rPr>
                <w:sz w:val="22"/>
                <w:szCs w:val="22"/>
              </w:rPr>
              <w:t xml:space="preserve"> по ВР</w:t>
            </w:r>
          </w:p>
          <w:p w14:paraId="3802AE07" w14:textId="77777777" w:rsidR="00235274" w:rsidRPr="00235274" w:rsidRDefault="00235274" w:rsidP="00235274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>психолог</w:t>
            </w:r>
          </w:p>
          <w:p w14:paraId="7E22C6D4" w14:textId="59DB1EA1" w:rsidR="00235274" w:rsidRPr="00235274" w:rsidRDefault="00235274" w:rsidP="00235274">
            <w:pPr>
              <w:rPr>
                <w:rFonts w:ascii="Times New Roman" w:hAnsi="Times New Roman" w:cs="Times New Roman"/>
              </w:rPr>
            </w:pPr>
            <w:proofErr w:type="spellStart"/>
            <w:r w:rsidRPr="00235274">
              <w:rPr>
                <w:rFonts w:ascii="Times New Roman" w:hAnsi="Times New Roman" w:cs="Times New Roman"/>
              </w:rPr>
              <w:t>соцпедагог</w:t>
            </w:r>
            <w:proofErr w:type="spellEnd"/>
          </w:p>
        </w:tc>
      </w:tr>
      <w:tr w:rsidR="00235274" w:rsidRPr="00235274" w14:paraId="5558F6FC" w14:textId="77777777" w:rsidTr="009A6FC1">
        <w:tc>
          <w:tcPr>
            <w:tcW w:w="704" w:type="dxa"/>
          </w:tcPr>
          <w:p w14:paraId="5E10AE4D" w14:textId="77777777" w:rsidR="00235274" w:rsidRPr="00235274" w:rsidRDefault="00235274" w:rsidP="0023527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40FB97B7" w14:textId="3B6EC930" w:rsidR="00235274" w:rsidRPr="00235274" w:rsidRDefault="00235274" w:rsidP="00235274">
            <w:pPr>
              <w:pStyle w:val="1"/>
              <w:shd w:val="clear" w:color="auto" w:fill="auto"/>
              <w:tabs>
                <w:tab w:val="left" w:pos="171"/>
              </w:tabs>
              <w:spacing w:line="230" w:lineRule="exact"/>
              <w:jc w:val="center"/>
              <w:rPr>
                <w:b/>
                <w:bCs/>
                <w:sz w:val="22"/>
                <w:szCs w:val="22"/>
              </w:rPr>
            </w:pPr>
            <w:r w:rsidRPr="00235274">
              <w:rPr>
                <w:b/>
                <w:bCs/>
                <w:sz w:val="22"/>
                <w:szCs w:val="22"/>
              </w:rPr>
              <w:t>Организационная работа</w:t>
            </w:r>
          </w:p>
        </w:tc>
        <w:tc>
          <w:tcPr>
            <w:tcW w:w="1275" w:type="dxa"/>
          </w:tcPr>
          <w:p w14:paraId="0EF815DC" w14:textId="77777777" w:rsidR="00235274" w:rsidRPr="00235274" w:rsidRDefault="00235274" w:rsidP="0023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5E6B4C3F" w14:textId="77777777" w:rsidR="00235274" w:rsidRPr="00235274" w:rsidRDefault="00235274" w:rsidP="00235274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</w:p>
        </w:tc>
      </w:tr>
      <w:tr w:rsidR="00235274" w:rsidRPr="00235274" w14:paraId="1B07263B" w14:textId="77777777" w:rsidTr="009A6FC1">
        <w:tc>
          <w:tcPr>
            <w:tcW w:w="704" w:type="dxa"/>
          </w:tcPr>
          <w:p w14:paraId="26400CBC" w14:textId="77777777" w:rsidR="00235274" w:rsidRPr="00235274" w:rsidRDefault="00235274" w:rsidP="00235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15037B5" w14:textId="77777777" w:rsidR="00235274" w:rsidRPr="00235274" w:rsidRDefault="00235274" w:rsidP="00235274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84"/>
              </w:tabs>
              <w:spacing w:line="230" w:lineRule="exact"/>
              <w:ind w:left="132" w:hanging="132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>Составление списков первоклассников</w:t>
            </w:r>
          </w:p>
          <w:p w14:paraId="7D75D2CC" w14:textId="77777777" w:rsidR="00235274" w:rsidRPr="00235274" w:rsidRDefault="00235274" w:rsidP="00235274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84"/>
                <w:tab w:val="left" w:pos="485"/>
              </w:tabs>
              <w:spacing w:line="230" w:lineRule="exact"/>
              <w:ind w:left="132" w:hanging="132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>Перевод учащихся оставшихся на осень</w:t>
            </w:r>
          </w:p>
          <w:p w14:paraId="2C24D738" w14:textId="77777777" w:rsidR="00235274" w:rsidRPr="00235274" w:rsidRDefault="00235274" w:rsidP="00235274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84"/>
              </w:tabs>
              <w:spacing w:line="230" w:lineRule="exact"/>
              <w:ind w:left="132" w:hanging="132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>Подготовка к новому учебному году. Оформление классных кабинетов</w:t>
            </w:r>
          </w:p>
          <w:p w14:paraId="1C614F25" w14:textId="77777777" w:rsidR="00235274" w:rsidRPr="00235274" w:rsidRDefault="00235274" w:rsidP="00235274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84"/>
                <w:tab w:val="left" w:pos="485"/>
              </w:tabs>
              <w:spacing w:line="230" w:lineRule="exact"/>
              <w:ind w:left="132" w:hanging="132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>Комплектование пед. кадров</w:t>
            </w:r>
          </w:p>
          <w:p w14:paraId="02354AD6" w14:textId="36357656" w:rsidR="00235274" w:rsidRPr="00235274" w:rsidRDefault="00235274" w:rsidP="00235274">
            <w:pPr>
              <w:pStyle w:val="1"/>
              <w:shd w:val="clear" w:color="auto" w:fill="auto"/>
              <w:tabs>
                <w:tab w:val="left" w:pos="184"/>
              </w:tabs>
              <w:spacing w:line="230" w:lineRule="exact"/>
              <w:ind w:hanging="132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184B29B" w14:textId="3950D86E" w:rsidR="00235274" w:rsidRPr="00235274" w:rsidRDefault="00235274" w:rsidP="00235274">
            <w:pPr>
              <w:rPr>
                <w:rFonts w:ascii="Times New Roman" w:hAnsi="Times New Roman" w:cs="Times New Roman"/>
              </w:rPr>
            </w:pPr>
            <w:r w:rsidRPr="00235274">
              <w:rPr>
                <w:rFonts w:ascii="Times New Roman" w:hAnsi="Times New Roman" w:cs="Times New Roman"/>
              </w:rPr>
              <w:t xml:space="preserve">   Сентябрь </w:t>
            </w:r>
          </w:p>
        </w:tc>
        <w:tc>
          <w:tcPr>
            <w:tcW w:w="2263" w:type="dxa"/>
          </w:tcPr>
          <w:p w14:paraId="378E4AB3" w14:textId="77777777" w:rsidR="002423AD" w:rsidRDefault="00235274" w:rsidP="002423AD">
            <w:pPr>
              <w:pStyle w:val="1"/>
              <w:shd w:val="clear" w:color="auto" w:fill="auto"/>
              <w:spacing w:line="230" w:lineRule="exact"/>
              <w:ind w:left="38" w:hanging="120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>Учителя нач.кл.</w:t>
            </w:r>
          </w:p>
          <w:p w14:paraId="155BFD6B" w14:textId="77777777" w:rsidR="002423AD" w:rsidRDefault="00235274" w:rsidP="002423AD">
            <w:pPr>
              <w:pStyle w:val="1"/>
              <w:shd w:val="clear" w:color="auto" w:fill="auto"/>
              <w:spacing w:line="230" w:lineRule="exact"/>
              <w:ind w:left="38" w:hanging="120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>Учит.-</w:t>
            </w:r>
            <w:proofErr w:type="spellStart"/>
            <w:r w:rsidRPr="00235274">
              <w:rPr>
                <w:sz w:val="22"/>
                <w:szCs w:val="22"/>
              </w:rPr>
              <w:t>предметн</w:t>
            </w:r>
            <w:proofErr w:type="spellEnd"/>
            <w:r w:rsidRPr="00235274">
              <w:rPr>
                <w:sz w:val="22"/>
                <w:szCs w:val="22"/>
              </w:rPr>
              <w:t>.</w:t>
            </w:r>
          </w:p>
          <w:p w14:paraId="6D8BB658" w14:textId="3E45C323" w:rsidR="00235274" w:rsidRPr="00235274" w:rsidRDefault="00235274" w:rsidP="002423AD">
            <w:pPr>
              <w:pStyle w:val="1"/>
              <w:shd w:val="clear" w:color="auto" w:fill="auto"/>
              <w:spacing w:line="230" w:lineRule="exact"/>
              <w:ind w:left="38" w:hanging="120"/>
              <w:rPr>
                <w:sz w:val="22"/>
                <w:szCs w:val="22"/>
              </w:rPr>
            </w:pPr>
            <w:proofErr w:type="spellStart"/>
            <w:proofErr w:type="gramStart"/>
            <w:r w:rsidRPr="00235274">
              <w:rPr>
                <w:sz w:val="22"/>
                <w:szCs w:val="22"/>
              </w:rPr>
              <w:t>Кл.рук</w:t>
            </w:r>
            <w:proofErr w:type="spellEnd"/>
            <w:proofErr w:type="gramEnd"/>
            <w:r w:rsidRPr="00235274">
              <w:rPr>
                <w:sz w:val="22"/>
                <w:szCs w:val="22"/>
              </w:rPr>
              <w:t>.</w:t>
            </w:r>
          </w:p>
          <w:p w14:paraId="6AC4CD5C" w14:textId="2CB3FF24" w:rsidR="00235274" w:rsidRPr="00235274" w:rsidRDefault="002423AD" w:rsidP="002423AD">
            <w:pPr>
              <w:pStyle w:val="1"/>
              <w:shd w:val="clear" w:color="auto" w:fill="auto"/>
              <w:spacing w:line="226" w:lineRule="exact"/>
              <w:ind w:left="38" w:hanging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А</w:t>
            </w:r>
            <w:proofErr w:type="spellStart"/>
            <w:r w:rsidR="00235274" w:rsidRPr="00235274">
              <w:rPr>
                <w:sz w:val="22"/>
                <w:szCs w:val="22"/>
              </w:rPr>
              <w:t>дминистрация</w:t>
            </w:r>
            <w:proofErr w:type="spellEnd"/>
          </w:p>
        </w:tc>
      </w:tr>
      <w:tr w:rsidR="002423AD" w:rsidRPr="00235274" w14:paraId="780F64D3" w14:textId="77777777" w:rsidTr="009A6FC1">
        <w:tc>
          <w:tcPr>
            <w:tcW w:w="704" w:type="dxa"/>
          </w:tcPr>
          <w:p w14:paraId="0819A485" w14:textId="77777777" w:rsidR="002423AD" w:rsidRPr="002423AD" w:rsidRDefault="002423AD" w:rsidP="0024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35779FD" w14:textId="77777777" w:rsidR="002423AD" w:rsidRPr="002423AD" w:rsidRDefault="002423AD" w:rsidP="002423AD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84"/>
              </w:tabs>
              <w:spacing w:line="230" w:lineRule="exact"/>
              <w:ind w:left="132" w:hanging="132"/>
              <w:jc w:val="both"/>
              <w:rPr>
                <w:sz w:val="22"/>
                <w:szCs w:val="22"/>
              </w:rPr>
            </w:pPr>
            <w:r w:rsidRPr="002423AD">
              <w:rPr>
                <w:sz w:val="22"/>
                <w:szCs w:val="22"/>
              </w:rPr>
              <w:t>Приём учащихся.</w:t>
            </w:r>
          </w:p>
          <w:p w14:paraId="1DEF98E8" w14:textId="77777777" w:rsidR="002423AD" w:rsidRPr="002423AD" w:rsidRDefault="002423AD" w:rsidP="002423AD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84"/>
              </w:tabs>
              <w:spacing w:line="230" w:lineRule="exact"/>
              <w:ind w:left="132" w:hanging="132"/>
              <w:jc w:val="both"/>
              <w:rPr>
                <w:sz w:val="22"/>
                <w:szCs w:val="22"/>
              </w:rPr>
            </w:pPr>
            <w:r w:rsidRPr="002423AD">
              <w:rPr>
                <w:sz w:val="22"/>
                <w:szCs w:val="22"/>
              </w:rPr>
              <w:t>Выдача учебников.</w:t>
            </w:r>
          </w:p>
          <w:p w14:paraId="0BC9C664" w14:textId="77777777" w:rsidR="002423AD" w:rsidRPr="002423AD" w:rsidRDefault="002423AD" w:rsidP="002423AD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84"/>
              </w:tabs>
              <w:spacing w:line="230" w:lineRule="exact"/>
              <w:ind w:left="132" w:hanging="132"/>
              <w:jc w:val="both"/>
              <w:rPr>
                <w:sz w:val="22"/>
                <w:szCs w:val="22"/>
              </w:rPr>
            </w:pPr>
            <w:r w:rsidRPr="002423AD">
              <w:rPr>
                <w:sz w:val="22"/>
                <w:szCs w:val="22"/>
              </w:rPr>
              <w:t>Организация дежурства по школе, классам.</w:t>
            </w:r>
          </w:p>
          <w:p w14:paraId="56CC9017" w14:textId="77777777" w:rsidR="002423AD" w:rsidRPr="002423AD" w:rsidRDefault="002423AD" w:rsidP="002423AD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84"/>
              </w:tabs>
              <w:spacing w:line="230" w:lineRule="exact"/>
              <w:ind w:left="132" w:hanging="132"/>
              <w:jc w:val="both"/>
              <w:rPr>
                <w:sz w:val="22"/>
                <w:szCs w:val="22"/>
              </w:rPr>
            </w:pPr>
            <w:r w:rsidRPr="002423AD">
              <w:rPr>
                <w:sz w:val="22"/>
                <w:szCs w:val="22"/>
              </w:rPr>
              <w:t xml:space="preserve">Заполнение журналов, личных дел уч-ся 1 </w:t>
            </w:r>
            <w:proofErr w:type="spellStart"/>
            <w:r w:rsidRPr="002423AD">
              <w:rPr>
                <w:sz w:val="22"/>
                <w:szCs w:val="22"/>
              </w:rPr>
              <w:t>кл</w:t>
            </w:r>
            <w:proofErr w:type="spellEnd"/>
            <w:r w:rsidRPr="002423AD">
              <w:rPr>
                <w:sz w:val="22"/>
                <w:szCs w:val="22"/>
              </w:rPr>
              <w:t>., алфавитной книги.</w:t>
            </w:r>
          </w:p>
          <w:p w14:paraId="00C0B12E" w14:textId="77777777" w:rsidR="002423AD" w:rsidRPr="002423AD" w:rsidRDefault="002423AD" w:rsidP="002423AD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84"/>
                <w:tab w:val="left" w:pos="451"/>
              </w:tabs>
              <w:spacing w:line="230" w:lineRule="exact"/>
              <w:ind w:left="132" w:hanging="132"/>
              <w:jc w:val="both"/>
              <w:rPr>
                <w:sz w:val="22"/>
                <w:szCs w:val="22"/>
              </w:rPr>
            </w:pPr>
            <w:r w:rsidRPr="002423AD">
              <w:rPr>
                <w:sz w:val="22"/>
                <w:szCs w:val="22"/>
              </w:rPr>
              <w:t xml:space="preserve">Проведение август, учёта детей и подростков на </w:t>
            </w:r>
            <w:proofErr w:type="spellStart"/>
            <w:r w:rsidRPr="002423AD">
              <w:rPr>
                <w:sz w:val="22"/>
                <w:szCs w:val="22"/>
              </w:rPr>
              <w:t>микроучастке</w:t>
            </w:r>
            <w:proofErr w:type="spellEnd"/>
            <w:r w:rsidRPr="002423AD">
              <w:rPr>
                <w:sz w:val="22"/>
                <w:szCs w:val="22"/>
              </w:rPr>
              <w:t xml:space="preserve"> (распределение учителей по </w:t>
            </w:r>
            <w:proofErr w:type="spellStart"/>
            <w:r w:rsidRPr="002423AD">
              <w:rPr>
                <w:sz w:val="22"/>
                <w:szCs w:val="22"/>
              </w:rPr>
              <w:t>микроучастку</w:t>
            </w:r>
            <w:proofErr w:type="spellEnd"/>
            <w:r w:rsidRPr="002423AD">
              <w:rPr>
                <w:sz w:val="22"/>
                <w:szCs w:val="22"/>
              </w:rPr>
              <w:t>, сбор справок, составление отчёта).</w:t>
            </w:r>
          </w:p>
          <w:p w14:paraId="7B59D79F" w14:textId="77777777" w:rsidR="002423AD" w:rsidRPr="002423AD" w:rsidRDefault="002423AD" w:rsidP="002423AD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84"/>
              </w:tabs>
              <w:spacing w:line="230" w:lineRule="exact"/>
              <w:ind w:left="132" w:hanging="132"/>
              <w:jc w:val="both"/>
              <w:rPr>
                <w:sz w:val="22"/>
                <w:szCs w:val="22"/>
              </w:rPr>
            </w:pPr>
            <w:r w:rsidRPr="002423AD">
              <w:rPr>
                <w:sz w:val="22"/>
                <w:szCs w:val="22"/>
              </w:rPr>
              <w:t>Проведение линейки «Первый звонок».</w:t>
            </w:r>
          </w:p>
          <w:p w14:paraId="5AC9490C" w14:textId="4B8C7639" w:rsidR="002423AD" w:rsidRPr="002423AD" w:rsidRDefault="002423AD" w:rsidP="002423AD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84"/>
              </w:tabs>
              <w:spacing w:line="230" w:lineRule="exact"/>
              <w:rPr>
                <w:sz w:val="22"/>
                <w:szCs w:val="22"/>
              </w:rPr>
            </w:pPr>
            <w:r w:rsidRPr="002423AD">
              <w:rPr>
                <w:sz w:val="22"/>
                <w:szCs w:val="22"/>
              </w:rPr>
              <w:t>Тарификация.</w:t>
            </w:r>
          </w:p>
        </w:tc>
        <w:tc>
          <w:tcPr>
            <w:tcW w:w="1275" w:type="dxa"/>
          </w:tcPr>
          <w:p w14:paraId="04A51CF8" w14:textId="77777777" w:rsidR="002423AD" w:rsidRPr="002423AD" w:rsidRDefault="002423AD" w:rsidP="002423AD">
            <w:pPr>
              <w:pStyle w:val="1"/>
              <w:shd w:val="clear" w:color="auto" w:fill="auto"/>
              <w:spacing w:after="660" w:line="230" w:lineRule="exact"/>
              <w:rPr>
                <w:sz w:val="22"/>
                <w:szCs w:val="22"/>
              </w:rPr>
            </w:pPr>
            <w:r w:rsidRPr="002423AD">
              <w:rPr>
                <w:sz w:val="22"/>
                <w:szCs w:val="22"/>
              </w:rPr>
              <w:t xml:space="preserve">  Сентябрь</w:t>
            </w:r>
          </w:p>
          <w:p w14:paraId="77043D2E" w14:textId="77777777" w:rsidR="002423AD" w:rsidRPr="002423AD" w:rsidRDefault="002423AD" w:rsidP="0024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14:paraId="4D550CCA" w14:textId="77777777" w:rsidR="002423AD" w:rsidRPr="002423AD" w:rsidRDefault="002423AD" w:rsidP="002423AD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r w:rsidRPr="002423AD">
              <w:rPr>
                <w:sz w:val="22"/>
                <w:szCs w:val="22"/>
              </w:rPr>
              <w:t>кл</w:t>
            </w:r>
            <w:proofErr w:type="spellEnd"/>
            <w:r w:rsidRPr="002423AD">
              <w:rPr>
                <w:sz w:val="22"/>
                <w:szCs w:val="22"/>
              </w:rPr>
              <w:t>. руководители</w:t>
            </w:r>
          </w:p>
          <w:p w14:paraId="52D89226" w14:textId="77777777" w:rsidR="002423AD" w:rsidRPr="002423AD" w:rsidRDefault="002423AD" w:rsidP="002423AD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423AD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2423AD">
              <w:rPr>
                <w:sz w:val="22"/>
                <w:szCs w:val="22"/>
              </w:rPr>
              <w:t xml:space="preserve"> по ВР</w:t>
            </w:r>
          </w:p>
          <w:p w14:paraId="596BA3CE" w14:textId="77777777" w:rsidR="002423AD" w:rsidRPr="002423AD" w:rsidRDefault="002423AD" w:rsidP="002423AD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423AD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2423AD">
              <w:rPr>
                <w:sz w:val="22"/>
                <w:szCs w:val="22"/>
              </w:rPr>
              <w:t xml:space="preserve"> по УВР</w:t>
            </w:r>
          </w:p>
          <w:p w14:paraId="1177F42C" w14:textId="77777777" w:rsidR="002423AD" w:rsidRPr="002423AD" w:rsidRDefault="002423AD" w:rsidP="002423AD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423AD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2423AD">
              <w:rPr>
                <w:sz w:val="22"/>
                <w:szCs w:val="22"/>
              </w:rPr>
              <w:t xml:space="preserve"> по </w:t>
            </w:r>
            <w:proofErr w:type="spellStart"/>
            <w:r w:rsidRPr="002423AD">
              <w:rPr>
                <w:sz w:val="22"/>
                <w:szCs w:val="22"/>
              </w:rPr>
              <w:t>гос.яз</w:t>
            </w:r>
            <w:proofErr w:type="spellEnd"/>
            <w:r w:rsidRPr="002423AD">
              <w:rPr>
                <w:sz w:val="22"/>
                <w:szCs w:val="22"/>
              </w:rPr>
              <w:t>.</w:t>
            </w:r>
          </w:p>
          <w:p w14:paraId="78ABF628" w14:textId="77777777" w:rsidR="002423AD" w:rsidRPr="002423AD" w:rsidRDefault="002423AD" w:rsidP="002423AD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</w:p>
        </w:tc>
      </w:tr>
      <w:tr w:rsidR="002423AD" w:rsidRPr="00235274" w14:paraId="31E9499B" w14:textId="77777777" w:rsidTr="002423AD">
        <w:trPr>
          <w:trHeight w:val="277"/>
        </w:trPr>
        <w:tc>
          <w:tcPr>
            <w:tcW w:w="704" w:type="dxa"/>
          </w:tcPr>
          <w:p w14:paraId="40ABB9D5" w14:textId="77777777" w:rsidR="002423AD" w:rsidRPr="002423AD" w:rsidRDefault="002423AD" w:rsidP="0024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704F26E" w14:textId="353D8C94" w:rsidR="002423AD" w:rsidRPr="002423AD" w:rsidRDefault="002423AD" w:rsidP="002423AD">
            <w:pPr>
              <w:pStyle w:val="1"/>
              <w:shd w:val="clear" w:color="auto" w:fill="auto"/>
              <w:tabs>
                <w:tab w:val="left" w:pos="184"/>
              </w:tabs>
              <w:spacing w:line="230" w:lineRule="exact"/>
              <w:jc w:val="center"/>
              <w:rPr>
                <w:b/>
                <w:bCs/>
                <w:sz w:val="22"/>
                <w:szCs w:val="22"/>
              </w:rPr>
            </w:pPr>
            <w:r w:rsidRPr="002423AD">
              <w:rPr>
                <w:b/>
                <w:bCs/>
                <w:sz w:val="22"/>
                <w:szCs w:val="22"/>
              </w:rPr>
              <w:t>Учебно-воспитательная работа</w:t>
            </w:r>
          </w:p>
        </w:tc>
        <w:tc>
          <w:tcPr>
            <w:tcW w:w="1275" w:type="dxa"/>
          </w:tcPr>
          <w:p w14:paraId="33D51577" w14:textId="77777777" w:rsidR="002423AD" w:rsidRPr="002423AD" w:rsidRDefault="002423AD" w:rsidP="002423AD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0A55638" w14:textId="77777777" w:rsidR="002423AD" w:rsidRPr="002423AD" w:rsidRDefault="002423AD" w:rsidP="002423AD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2423AD" w:rsidRPr="00235274" w14:paraId="17F71235" w14:textId="77777777" w:rsidTr="002423AD">
        <w:trPr>
          <w:trHeight w:val="277"/>
        </w:trPr>
        <w:tc>
          <w:tcPr>
            <w:tcW w:w="704" w:type="dxa"/>
          </w:tcPr>
          <w:p w14:paraId="63D6665D" w14:textId="77777777" w:rsidR="002423AD" w:rsidRPr="002423AD" w:rsidRDefault="002423AD" w:rsidP="0024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7D19D9D8" w14:textId="77777777" w:rsidR="002423AD" w:rsidRPr="005C51B4" w:rsidRDefault="002423AD" w:rsidP="002423AD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C51B4">
              <w:rPr>
                <w:sz w:val="22"/>
                <w:szCs w:val="22"/>
              </w:rPr>
              <w:t>Утверждение календарно-тематических планов.</w:t>
            </w:r>
          </w:p>
          <w:p w14:paraId="63C7365E" w14:textId="77777777" w:rsidR="002423AD" w:rsidRPr="005C51B4" w:rsidRDefault="002423AD" w:rsidP="002423AD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C51B4">
              <w:rPr>
                <w:sz w:val="22"/>
                <w:szCs w:val="22"/>
              </w:rPr>
              <w:t>Составление расписания уроков.</w:t>
            </w:r>
          </w:p>
          <w:p w14:paraId="6C7D9A93" w14:textId="77777777" w:rsidR="002423AD" w:rsidRPr="005C51B4" w:rsidRDefault="002423AD" w:rsidP="002423AD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C51B4">
              <w:rPr>
                <w:sz w:val="22"/>
                <w:szCs w:val="22"/>
              </w:rPr>
              <w:t>Комплектование классов-комплектов.</w:t>
            </w:r>
          </w:p>
          <w:p w14:paraId="299FDEDB" w14:textId="77777777" w:rsidR="002423AD" w:rsidRPr="005C51B4" w:rsidRDefault="002423AD" w:rsidP="002423AD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C51B4">
              <w:rPr>
                <w:sz w:val="22"/>
                <w:szCs w:val="22"/>
              </w:rPr>
              <w:t xml:space="preserve">Распределение нагрузки учителям, </w:t>
            </w:r>
            <w:proofErr w:type="spellStart"/>
            <w:r w:rsidRPr="005C51B4">
              <w:rPr>
                <w:sz w:val="22"/>
                <w:szCs w:val="22"/>
              </w:rPr>
              <w:t>кл</w:t>
            </w:r>
            <w:proofErr w:type="spellEnd"/>
            <w:r w:rsidRPr="005C51B4">
              <w:rPr>
                <w:sz w:val="22"/>
                <w:szCs w:val="22"/>
              </w:rPr>
              <w:t>. рук.</w:t>
            </w:r>
          </w:p>
          <w:p w14:paraId="75354F4C" w14:textId="77777777" w:rsidR="002423AD" w:rsidRPr="005C51B4" w:rsidRDefault="002423AD" w:rsidP="002423AD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84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5C51B4">
              <w:rPr>
                <w:sz w:val="22"/>
                <w:szCs w:val="22"/>
              </w:rPr>
              <w:t xml:space="preserve">Организация питания уч-ся </w:t>
            </w:r>
            <w:proofErr w:type="spellStart"/>
            <w:r w:rsidRPr="005C51B4">
              <w:rPr>
                <w:sz w:val="22"/>
                <w:szCs w:val="22"/>
              </w:rPr>
              <w:t>нач.кл</w:t>
            </w:r>
            <w:proofErr w:type="spellEnd"/>
            <w:r w:rsidRPr="005C51B4">
              <w:rPr>
                <w:sz w:val="22"/>
                <w:szCs w:val="22"/>
              </w:rPr>
              <w:t>.</w:t>
            </w:r>
          </w:p>
          <w:p w14:paraId="3321EF74" w14:textId="19300B5A" w:rsidR="002423AD" w:rsidRPr="005C51B4" w:rsidRDefault="002423AD" w:rsidP="002423AD">
            <w:pPr>
              <w:pStyle w:val="1"/>
              <w:shd w:val="clear" w:color="auto" w:fill="auto"/>
              <w:tabs>
                <w:tab w:val="left" w:pos="184"/>
              </w:tabs>
              <w:spacing w:line="230" w:lineRule="exact"/>
              <w:rPr>
                <w:sz w:val="22"/>
                <w:szCs w:val="22"/>
              </w:rPr>
            </w:pPr>
            <w:r w:rsidRPr="005C51B4">
              <w:rPr>
                <w:sz w:val="22"/>
                <w:szCs w:val="22"/>
              </w:rPr>
              <w:t>Оформление документации (паспорт школы, отчёты).</w:t>
            </w:r>
          </w:p>
        </w:tc>
        <w:tc>
          <w:tcPr>
            <w:tcW w:w="1275" w:type="dxa"/>
          </w:tcPr>
          <w:p w14:paraId="37EBFDAC" w14:textId="63302F2B" w:rsidR="002423AD" w:rsidRPr="005C51B4" w:rsidRDefault="002423AD" w:rsidP="002423AD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C51B4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263" w:type="dxa"/>
          </w:tcPr>
          <w:p w14:paraId="4A8E7CA8" w14:textId="77777777" w:rsidR="002423AD" w:rsidRPr="005C51B4" w:rsidRDefault="002423AD" w:rsidP="002423AD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C51B4">
              <w:rPr>
                <w:sz w:val="22"/>
                <w:szCs w:val="22"/>
              </w:rPr>
              <w:t xml:space="preserve">директор </w:t>
            </w:r>
          </w:p>
          <w:p w14:paraId="5751126B" w14:textId="77777777" w:rsidR="002423AD" w:rsidRPr="005C51B4" w:rsidRDefault="002423AD" w:rsidP="002423AD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C51B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5C51B4">
              <w:rPr>
                <w:sz w:val="22"/>
                <w:szCs w:val="22"/>
              </w:rPr>
              <w:t xml:space="preserve"> по УВР</w:t>
            </w:r>
          </w:p>
          <w:p w14:paraId="5C3C8775" w14:textId="77777777" w:rsidR="002423AD" w:rsidRPr="005C51B4" w:rsidRDefault="002423AD" w:rsidP="002423AD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C51B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5C51B4">
              <w:rPr>
                <w:sz w:val="22"/>
                <w:szCs w:val="22"/>
              </w:rPr>
              <w:t xml:space="preserve"> по </w:t>
            </w:r>
            <w:proofErr w:type="spellStart"/>
            <w:r w:rsidRPr="005C51B4">
              <w:rPr>
                <w:sz w:val="22"/>
                <w:szCs w:val="22"/>
              </w:rPr>
              <w:t>гос.яз</w:t>
            </w:r>
            <w:proofErr w:type="spellEnd"/>
            <w:r w:rsidRPr="005C51B4">
              <w:rPr>
                <w:sz w:val="22"/>
                <w:szCs w:val="22"/>
              </w:rPr>
              <w:t>.</w:t>
            </w:r>
          </w:p>
          <w:p w14:paraId="1925859F" w14:textId="77777777" w:rsidR="002423AD" w:rsidRPr="005C51B4" w:rsidRDefault="002423AD" w:rsidP="002423AD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5C51B4">
              <w:rPr>
                <w:sz w:val="22"/>
                <w:szCs w:val="22"/>
              </w:rPr>
              <w:t xml:space="preserve">зам. </w:t>
            </w:r>
            <w:proofErr w:type="spellStart"/>
            <w:r w:rsidRPr="005C51B4">
              <w:rPr>
                <w:sz w:val="22"/>
                <w:szCs w:val="22"/>
              </w:rPr>
              <w:t>дир</w:t>
            </w:r>
            <w:proofErr w:type="spellEnd"/>
            <w:r w:rsidRPr="005C51B4">
              <w:rPr>
                <w:sz w:val="22"/>
                <w:szCs w:val="22"/>
              </w:rPr>
              <w:t xml:space="preserve"> по АХЧ,</w:t>
            </w:r>
          </w:p>
          <w:p w14:paraId="4F83F0BD" w14:textId="77777777" w:rsidR="002423AD" w:rsidRPr="005C51B4" w:rsidRDefault="002423AD" w:rsidP="002423AD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C51B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5C51B4">
              <w:rPr>
                <w:sz w:val="22"/>
                <w:szCs w:val="22"/>
              </w:rPr>
              <w:t xml:space="preserve"> по ВР</w:t>
            </w:r>
          </w:p>
          <w:p w14:paraId="736F82BA" w14:textId="77777777" w:rsidR="002423AD" w:rsidRPr="005C51B4" w:rsidRDefault="002423AD" w:rsidP="002423AD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5C51B4" w:rsidRPr="00235274" w14:paraId="25466126" w14:textId="77777777" w:rsidTr="002423AD">
        <w:trPr>
          <w:trHeight w:val="277"/>
        </w:trPr>
        <w:tc>
          <w:tcPr>
            <w:tcW w:w="704" w:type="dxa"/>
          </w:tcPr>
          <w:p w14:paraId="27B079A6" w14:textId="77777777" w:rsidR="005C51B4" w:rsidRPr="002423AD" w:rsidRDefault="005C51B4" w:rsidP="00242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837AFD2" w14:textId="4946A06B" w:rsidR="005C51B4" w:rsidRPr="005C51B4" w:rsidRDefault="005C51B4" w:rsidP="005C51B4">
            <w:pPr>
              <w:pStyle w:val="1"/>
              <w:shd w:val="clear" w:color="auto" w:fill="auto"/>
              <w:tabs>
                <w:tab w:val="left" w:pos="184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C51B4">
              <w:rPr>
                <w:b/>
                <w:bCs/>
                <w:sz w:val="22"/>
                <w:szCs w:val="22"/>
              </w:rPr>
              <w:t>Методическая работы</w:t>
            </w:r>
          </w:p>
        </w:tc>
        <w:tc>
          <w:tcPr>
            <w:tcW w:w="1275" w:type="dxa"/>
          </w:tcPr>
          <w:p w14:paraId="4B60CEF3" w14:textId="77777777" w:rsidR="005C51B4" w:rsidRPr="005C51B4" w:rsidRDefault="005C51B4" w:rsidP="002423AD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5BF01AF0" w14:textId="77777777" w:rsidR="005C51B4" w:rsidRPr="005C51B4" w:rsidRDefault="005C51B4" w:rsidP="002423AD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5C51B4" w:rsidRPr="00235274" w14:paraId="3FDCF2E1" w14:textId="77777777" w:rsidTr="002423AD">
        <w:trPr>
          <w:trHeight w:val="277"/>
        </w:trPr>
        <w:tc>
          <w:tcPr>
            <w:tcW w:w="704" w:type="dxa"/>
          </w:tcPr>
          <w:p w14:paraId="06650862" w14:textId="77777777" w:rsidR="005C51B4" w:rsidRPr="002423AD" w:rsidRDefault="005C51B4" w:rsidP="005C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F391EDF" w14:textId="77777777" w:rsidR="005C51B4" w:rsidRPr="005C51B4" w:rsidRDefault="005C51B4" w:rsidP="009B5B42">
            <w:pPr>
              <w:pStyle w:val="a6"/>
              <w:numPr>
                <w:ilvl w:val="0"/>
                <w:numId w:val="10"/>
              </w:numPr>
              <w:shd w:val="clear" w:color="auto" w:fill="auto"/>
              <w:tabs>
                <w:tab w:val="left" w:pos="326"/>
              </w:tabs>
              <w:spacing w:line="230" w:lineRule="exact"/>
              <w:ind w:left="184" w:hanging="184"/>
              <w:rPr>
                <w:sz w:val="22"/>
                <w:szCs w:val="22"/>
              </w:rPr>
            </w:pPr>
            <w:r w:rsidRPr="005C51B4">
              <w:rPr>
                <w:sz w:val="22"/>
                <w:szCs w:val="22"/>
              </w:rPr>
              <w:t>Планирование работы:</w:t>
            </w:r>
          </w:p>
          <w:p w14:paraId="7D624D3D" w14:textId="2AB3FBFF" w:rsidR="005C51B4" w:rsidRPr="005C51B4" w:rsidRDefault="009B5B42" w:rsidP="005C51B4">
            <w:pPr>
              <w:pStyle w:val="a6"/>
              <w:shd w:val="clear" w:color="auto" w:fill="auto"/>
              <w:tabs>
                <w:tab w:val="left" w:pos="389"/>
              </w:tabs>
              <w:spacing w:line="226" w:lineRule="exact"/>
              <w:ind w:left="1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="005C51B4" w:rsidRPr="005C51B4">
              <w:rPr>
                <w:sz w:val="22"/>
                <w:szCs w:val="22"/>
              </w:rPr>
              <w:t>а)</w:t>
            </w:r>
            <w:r w:rsidR="005C51B4" w:rsidRPr="005C51B4">
              <w:rPr>
                <w:sz w:val="22"/>
                <w:szCs w:val="22"/>
              </w:rPr>
              <w:tab/>
              <w:t xml:space="preserve">подготовка и проведение декады </w:t>
            </w:r>
            <w:proofErr w:type="spellStart"/>
            <w:r w:rsidR="005C51B4" w:rsidRPr="005C51B4">
              <w:rPr>
                <w:sz w:val="22"/>
                <w:szCs w:val="22"/>
              </w:rPr>
              <w:t>кырг</w:t>
            </w:r>
            <w:proofErr w:type="spellEnd"/>
            <w:r w:rsidR="005C51B4" w:rsidRPr="005C51B4">
              <w:rPr>
                <w:sz w:val="22"/>
                <w:szCs w:val="22"/>
              </w:rPr>
              <w:t>. языка, празднование дня гос. языка.</w:t>
            </w:r>
          </w:p>
          <w:p w14:paraId="3F3A23A8" w14:textId="55D722DA" w:rsidR="005C51B4" w:rsidRPr="005C51B4" w:rsidRDefault="009B5B42" w:rsidP="005C51B4">
            <w:pPr>
              <w:pStyle w:val="a6"/>
              <w:shd w:val="clear" w:color="auto" w:fill="auto"/>
              <w:tabs>
                <w:tab w:val="left" w:pos="336"/>
              </w:tabs>
              <w:spacing w:line="226" w:lineRule="exact"/>
              <w:ind w:left="1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="005C51B4" w:rsidRPr="005C51B4">
              <w:rPr>
                <w:sz w:val="22"/>
                <w:szCs w:val="22"/>
              </w:rPr>
              <w:t>б)</w:t>
            </w:r>
            <w:r w:rsidR="005C51B4" w:rsidRPr="005C51B4">
              <w:rPr>
                <w:sz w:val="22"/>
                <w:szCs w:val="22"/>
              </w:rPr>
              <w:tab/>
              <w:t>консультации для молодых учителей.</w:t>
            </w:r>
          </w:p>
          <w:p w14:paraId="41F10005" w14:textId="3960EE65" w:rsidR="005C51B4" w:rsidRDefault="009B5B42" w:rsidP="005C51B4">
            <w:pPr>
              <w:pStyle w:val="1"/>
              <w:shd w:val="clear" w:color="auto" w:fill="auto"/>
              <w:tabs>
                <w:tab w:val="left" w:pos="184"/>
              </w:tabs>
              <w:spacing w:line="240" w:lineRule="auto"/>
              <w:ind w:left="1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="005C51B4">
              <w:rPr>
                <w:sz w:val="22"/>
                <w:szCs w:val="22"/>
                <w:lang w:val="ky-KG"/>
              </w:rPr>
              <w:t>в</w:t>
            </w:r>
            <w:r w:rsidR="005C51B4" w:rsidRPr="005C51B4">
              <w:rPr>
                <w:sz w:val="22"/>
                <w:szCs w:val="22"/>
              </w:rPr>
              <w:t>) подготовка к проведению метод, совета</w:t>
            </w:r>
          </w:p>
          <w:p w14:paraId="6CFF50FF" w14:textId="756B7F70" w:rsidR="005C51B4" w:rsidRPr="005C51B4" w:rsidRDefault="005C51B4" w:rsidP="005C51B4">
            <w:pPr>
              <w:pStyle w:val="1"/>
              <w:shd w:val="clear" w:color="auto" w:fill="auto"/>
              <w:tabs>
                <w:tab w:val="left" w:pos="184"/>
              </w:tabs>
              <w:spacing w:line="240" w:lineRule="auto"/>
              <w:ind w:left="184" w:hanging="284"/>
              <w:rPr>
                <w:sz w:val="22"/>
                <w:szCs w:val="22"/>
              </w:rPr>
            </w:pPr>
            <w:r w:rsidRPr="005C51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y-KG"/>
              </w:rPr>
              <w:t>г</w:t>
            </w:r>
            <w:r w:rsidRPr="005C51B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y-KG"/>
              </w:rPr>
              <w:t xml:space="preserve">график </w:t>
            </w:r>
            <w:r w:rsidRPr="005C51B4">
              <w:rPr>
                <w:sz w:val="22"/>
                <w:szCs w:val="22"/>
              </w:rPr>
              <w:t xml:space="preserve">проведение декады  </w:t>
            </w:r>
          </w:p>
        </w:tc>
        <w:tc>
          <w:tcPr>
            <w:tcW w:w="1275" w:type="dxa"/>
          </w:tcPr>
          <w:p w14:paraId="19D325B9" w14:textId="4AA3E294" w:rsidR="005C51B4" w:rsidRPr="005C51B4" w:rsidRDefault="005C51B4" w:rsidP="005C51B4">
            <w:pPr>
              <w:pStyle w:val="1"/>
              <w:shd w:val="clear" w:color="auto" w:fill="auto"/>
              <w:spacing w:line="230" w:lineRule="exact"/>
              <w:ind w:left="184" w:hanging="284"/>
              <w:rPr>
                <w:sz w:val="22"/>
                <w:szCs w:val="22"/>
              </w:rPr>
            </w:pPr>
            <w:r w:rsidRPr="005C51B4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263" w:type="dxa"/>
          </w:tcPr>
          <w:p w14:paraId="0C383158" w14:textId="4CFA80AC" w:rsidR="005C51B4" w:rsidRPr="005C51B4" w:rsidRDefault="005C51B4" w:rsidP="005C51B4">
            <w:pPr>
              <w:pStyle w:val="1"/>
              <w:shd w:val="clear" w:color="auto" w:fill="auto"/>
              <w:spacing w:line="226" w:lineRule="exact"/>
              <w:ind w:left="1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proofErr w:type="gramStart"/>
            <w:r w:rsidRPr="005C51B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5C51B4">
              <w:rPr>
                <w:sz w:val="22"/>
                <w:szCs w:val="22"/>
              </w:rPr>
              <w:t xml:space="preserve"> по УВР</w:t>
            </w:r>
          </w:p>
          <w:p w14:paraId="62C9ADD2" w14:textId="4127324E" w:rsidR="005C51B4" w:rsidRPr="005C51B4" w:rsidRDefault="005C51B4" w:rsidP="005C51B4">
            <w:pPr>
              <w:pStyle w:val="1"/>
              <w:shd w:val="clear" w:color="auto" w:fill="auto"/>
              <w:spacing w:line="226" w:lineRule="exact"/>
              <w:ind w:left="1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proofErr w:type="gramStart"/>
            <w:r w:rsidRPr="005C51B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5C51B4">
              <w:rPr>
                <w:sz w:val="22"/>
                <w:szCs w:val="22"/>
              </w:rPr>
              <w:t xml:space="preserve"> по </w:t>
            </w:r>
            <w:proofErr w:type="spellStart"/>
            <w:r w:rsidRPr="005C51B4">
              <w:rPr>
                <w:sz w:val="22"/>
                <w:szCs w:val="22"/>
              </w:rPr>
              <w:t>гос.яз</w:t>
            </w:r>
            <w:proofErr w:type="spellEnd"/>
            <w:r w:rsidRPr="005C51B4">
              <w:rPr>
                <w:sz w:val="22"/>
                <w:szCs w:val="22"/>
              </w:rPr>
              <w:t>.</w:t>
            </w:r>
          </w:p>
          <w:p w14:paraId="6E1E3B9C" w14:textId="17C1C2CA" w:rsidR="005C51B4" w:rsidRPr="005C51B4" w:rsidRDefault="005C51B4" w:rsidP="005C51B4">
            <w:pPr>
              <w:pStyle w:val="1"/>
              <w:shd w:val="clear" w:color="auto" w:fill="auto"/>
              <w:spacing w:line="226" w:lineRule="exact"/>
              <w:ind w:left="1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r w:rsidRPr="005C51B4">
              <w:rPr>
                <w:sz w:val="22"/>
                <w:szCs w:val="22"/>
              </w:rPr>
              <w:t xml:space="preserve">зам. </w:t>
            </w:r>
            <w:proofErr w:type="spellStart"/>
            <w:r w:rsidRPr="005C51B4">
              <w:rPr>
                <w:sz w:val="22"/>
                <w:szCs w:val="22"/>
              </w:rPr>
              <w:t>дир</w:t>
            </w:r>
            <w:proofErr w:type="spellEnd"/>
            <w:r w:rsidRPr="005C51B4">
              <w:rPr>
                <w:sz w:val="22"/>
                <w:szCs w:val="22"/>
              </w:rPr>
              <w:t xml:space="preserve"> по АХЧ,</w:t>
            </w:r>
          </w:p>
          <w:p w14:paraId="18E1C636" w14:textId="7F5A7ACC" w:rsidR="005C51B4" w:rsidRPr="005C51B4" w:rsidRDefault="005C51B4" w:rsidP="005C51B4">
            <w:pPr>
              <w:pStyle w:val="1"/>
              <w:shd w:val="clear" w:color="auto" w:fill="auto"/>
              <w:spacing w:line="226" w:lineRule="exact"/>
              <w:ind w:left="1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proofErr w:type="gramStart"/>
            <w:r w:rsidRPr="005C51B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5C51B4">
              <w:rPr>
                <w:sz w:val="22"/>
                <w:szCs w:val="22"/>
              </w:rPr>
              <w:t xml:space="preserve"> по ВР</w:t>
            </w:r>
          </w:p>
          <w:p w14:paraId="545AF103" w14:textId="77777777" w:rsidR="005C51B4" w:rsidRPr="005C51B4" w:rsidRDefault="005C51B4" w:rsidP="005C51B4">
            <w:pPr>
              <w:pStyle w:val="1"/>
              <w:shd w:val="clear" w:color="auto" w:fill="auto"/>
              <w:spacing w:line="226" w:lineRule="exact"/>
              <w:ind w:left="184" w:hanging="284"/>
              <w:jc w:val="both"/>
              <w:rPr>
                <w:sz w:val="22"/>
                <w:szCs w:val="22"/>
              </w:rPr>
            </w:pPr>
          </w:p>
        </w:tc>
      </w:tr>
      <w:tr w:rsidR="005C51B4" w:rsidRPr="00235274" w14:paraId="02A88391" w14:textId="77777777" w:rsidTr="002423AD">
        <w:trPr>
          <w:trHeight w:val="277"/>
        </w:trPr>
        <w:tc>
          <w:tcPr>
            <w:tcW w:w="704" w:type="dxa"/>
          </w:tcPr>
          <w:p w14:paraId="6FE72D1C" w14:textId="77777777" w:rsidR="005C51B4" w:rsidRPr="002423AD" w:rsidRDefault="005C51B4" w:rsidP="005C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2BA75A6" w14:textId="50728962" w:rsidR="005C51B4" w:rsidRPr="005C51B4" w:rsidRDefault="005C51B4" w:rsidP="005C51B4">
            <w:pPr>
              <w:pStyle w:val="a6"/>
              <w:shd w:val="clear" w:color="auto" w:fill="auto"/>
              <w:tabs>
                <w:tab w:val="left" w:pos="326"/>
              </w:tabs>
              <w:spacing w:line="230" w:lineRule="exact"/>
              <w:ind w:left="184"/>
              <w:jc w:val="center"/>
              <w:rPr>
                <w:b/>
                <w:bCs/>
                <w:sz w:val="22"/>
                <w:szCs w:val="22"/>
              </w:rPr>
            </w:pPr>
            <w:r w:rsidRPr="005C51B4">
              <w:rPr>
                <w:b/>
                <w:bCs/>
                <w:sz w:val="22"/>
                <w:szCs w:val="22"/>
              </w:rPr>
              <w:t>Контроль и руководство</w:t>
            </w:r>
          </w:p>
        </w:tc>
        <w:tc>
          <w:tcPr>
            <w:tcW w:w="1275" w:type="dxa"/>
          </w:tcPr>
          <w:p w14:paraId="16401921" w14:textId="77777777" w:rsidR="005C51B4" w:rsidRPr="005C51B4" w:rsidRDefault="005C51B4" w:rsidP="005C51B4">
            <w:pPr>
              <w:pStyle w:val="1"/>
              <w:shd w:val="clear" w:color="auto" w:fill="auto"/>
              <w:spacing w:line="230" w:lineRule="exact"/>
              <w:ind w:left="184" w:hanging="284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3410C6D4" w14:textId="77777777" w:rsidR="005C51B4" w:rsidRDefault="005C51B4" w:rsidP="005C51B4">
            <w:pPr>
              <w:pStyle w:val="1"/>
              <w:shd w:val="clear" w:color="auto" w:fill="auto"/>
              <w:spacing w:line="226" w:lineRule="exact"/>
              <w:ind w:left="184" w:hanging="284"/>
              <w:jc w:val="both"/>
              <w:rPr>
                <w:sz w:val="22"/>
                <w:szCs w:val="22"/>
                <w:lang w:val="ky-KG"/>
              </w:rPr>
            </w:pPr>
          </w:p>
        </w:tc>
      </w:tr>
      <w:tr w:rsidR="005C51B4" w:rsidRPr="00235274" w14:paraId="0BB12E5A" w14:textId="77777777" w:rsidTr="002423AD">
        <w:trPr>
          <w:trHeight w:val="277"/>
        </w:trPr>
        <w:tc>
          <w:tcPr>
            <w:tcW w:w="704" w:type="dxa"/>
          </w:tcPr>
          <w:p w14:paraId="6F609247" w14:textId="77777777" w:rsidR="005C51B4" w:rsidRPr="009B5B42" w:rsidRDefault="005C51B4" w:rsidP="005C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FAE21AD" w14:textId="77777777" w:rsidR="005C51B4" w:rsidRPr="009B5B42" w:rsidRDefault="005C51B4" w:rsidP="005C51B4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184"/>
              </w:tabs>
              <w:spacing w:line="226" w:lineRule="exact"/>
              <w:ind w:left="720" w:hanging="120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 xml:space="preserve">Стартовые срезы знаний 4-5 классов, 9-11 </w:t>
            </w:r>
            <w:proofErr w:type="spellStart"/>
            <w:r w:rsidRPr="009B5B42">
              <w:rPr>
                <w:sz w:val="22"/>
                <w:szCs w:val="22"/>
              </w:rPr>
              <w:t>кл</w:t>
            </w:r>
            <w:proofErr w:type="spellEnd"/>
            <w:r w:rsidRPr="009B5B42">
              <w:rPr>
                <w:sz w:val="22"/>
                <w:szCs w:val="22"/>
              </w:rPr>
              <w:t>.</w:t>
            </w:r>
          </w:p>
          <w:p w14:paraId="364ED2F9" w14:textId="77777777" w:rsidR="005C51B4" w:rsidRPr="009B5B42" w:rsidRDefault="005C51B4" w:rsidP="005C51B4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184"/>
                <w:tab w:val="left" w:pos="322"/>
              </w:tabs>
              <w:spacing w:line="226" w:lineRule="exact"/>
              <w:ind w:left="720" w:hanging="120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>Проверка посещаемости учащихся уроков.</w:t>
            </w:r>
          </w:p>
          <w:p w14:paraId="09006E3B" w14:textId="77777777" w:rsidR="005C51B4" w:rsidRPr="009B5B42" w:rsidRDefault="005C51B4" w:rsidP="005C51B4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184"/>
                <w:tab w:val="left" w:pos="322"/>
              </w:tabs>
              <w:spacing w:line="226" w:lineRule="exact"/>
              <w:ind w:left="720" w:hanging="120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>Сохранность контингента уч-ся (август, учёт).</w:t>
            </w:r>
          </w:p>
          <w:p w14:paraId="709183C1" w14:textId="77777777" w:rsidR="005C51B4" w:rsidRPr="009B5B42" w:rsidRDefault="005C51B4" w:rsidP="005C51B4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184"/>
                <w:tab w:val="left" w:pos="326"/>
              </w:tabs>
              <w:spacing w:line="226" w:lineRule="exact"/>
              <w:ind w:left="720" w:hanging="120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>Проверка заполнения журналов, календарно-тематических планов.</w:t>
            </w:r>
          </w:p>
          <w:p w14:paraId="19787768" w14:textId="77777777" w:rsidR="005C51B4" w:rsidRPr="009B5B42" w:rsidRDefault="005C51B4" w:rsidP="005C51B4">
            <w:pPr>
              <w:pStyle w:val="a6"/>
              <w:numPr>
                <w:ilvl w:val="0"/>
                <w:numId w:val="11"/>
              </w:numPr>
              <w:shd w:val="clear" w:color="auto" w:fill="auto"/>
              <w:tabs>
                <w:tab w:val="left" w:pos="184"/>
                <w:tab w:val="left" w:pos="322"/>
              </w:tabs>
              <w:spacing w:line="230" w:lineRule="exact"/>
              <w:ind w:left="720" w:hanging="120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>Проверка обеспеченности учебниками.</w:t>
            </w:r>
          </w:p>
          <w:p w14:paraId="1F308681" w14:textId="65E1F0AC" w:rsidR="005C51B4" w:rsidRPr="009B5B42" w:rsidRDefault="005C51B4" w:rsidP="009B5B42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184"/>
                <w:tab w:val="left" w:pos="326"/>
              </w:tabs>
              <w:spacing w:line="230" w:lineRule="exact"/>
              <w:ind w:left="184" w:hanging="184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>Проверка (обзорный контроль) состояния преподавания и общая организация уроков.</w:t>
            </w:r>
          </w:p>
          <w:p w14:paraId="5EFD4F7C" w14:textId="30F81976" w:rsidR="005C51B4" w:rsidRPr="009B5B42" w:rsidRDefault="005C51B4" w:rsidP="009B5B42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184"/>
                <w:tab w:val="left" w:pos="538"/>
              </w:tabs>
              <w:spacing w:line="230" w:lineRule="exact"/>
              <w:ind w:left="120" w:hanging="120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>Проверка (классно- обобщающий контроль) 5 классов по преемственности.</w:t>
            </w:r>
          </w:p>
          <w:p w14:paraId="66D89A5D" w14:textId="0AC41F61" w:rsidR="005C51B4" w:rsidRPr="009B5B42" w:rsidRDefault="005C51B4" w:rsidP="009B5B42">
            <w:pPr>
              <w:pStyle w:val="a6"/>
              <w:numPr>
                <w:ilvl w:val="0"/>
                <w:numId w:val="9"/>
              </w:numPr>
              <w:shd w:val="clear" w:color="auto" w:fill="auto"/>
              <w:tabs>
                <w:tab w:val="left" w:pos="184"/>
                <w:tab w:val="left" w:pos="326"/>
              </w:tabs>
              <w:spacing w:line="230" w:lineRule="exact"/>
              <w:ind w:left="184" w:hanging="184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>Проверка (текущий контроль) планов работы ШМО.</w:t>
            </w:r>
          </w:p>
        </w:tc>
        <w:tc>
          <w:tcPr>
            <w:tcW w:w="1275" w:type="dxa"/>
          </w:tcPr>
          <w:p w14:paraId="1EA6C345" w14:textId="5F19AFDB" w:rsidR="005C51B4" w:rsidRPr="009B5B42" w:rsidRDefault="005C51B4" w:rsidP="005C51B4">
            <w:pPr>
              <w:pStyle w:val="1"/>
              <w:shd w:val="clear" w:color="auto" w:fill="auto"/>
              <w:spacing w:line="230" w:lineRule="exact"/>
              <w:ind w:left="184" w:hanging="284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>Сентябрь</w:t>
            </w:r>
          </w:p>
        </w:tc>
        <w:tc>
          <w:tcPr>
            <w:tcW w:w="2263" w:type="dxa"/>
          </w:tcPr>
          <w:p w14:paraId="777C43F0" w14:textId="77777777" w:rsidR="005C51B4" w:rsidRPr="009B5B42" w:rsidRDefault="005C51B4" w:rsidP="005C51B4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УВР</w:t>
            </w:r>
          </w:p>
          <w:p w14:paraId="75475727" w14:textId="77777777" w:rsidR="005C51B4" w:rsidRPr="009B5B42" w:rsidRDefault="005C51B4" w:rsidP="005C51B4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</w:t>
            </w:r>
            <w:proofErr w:type="spellStart"/>
            <w:r w:rsidRPr="009B5B42">
              <w:rPr>
                <w:sz w:val="22"/>
                <w:szCs w:val="22"/>
              </w:rPr>
              <w:t>гос.яз</w:t>
            </w:r>
            <w:proofErr w:type="spellEnd"/>
            <w:r w:rsidRPr="009B5B42">
              <w:rPr>
                <w:sz w:val="22"/>
                <w:szCs w:val="22"/>
              </w:rPr>
              <w:t>.</w:t>
            </w:r>
          </w:p>
          <w:p w14:paraId="4CE774DE" w14:textId="77777777" w:rsidR="005C51B4" w:rsidRPr="009B5B42" w:rsidRDefault="005C51B4" w:rsidP="005C51B4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 xml:space="preserve">зам. </w:t>
            </w:r>
            <w:proofErr w:type="spellStart"/>
            <w:r w:rsidRPr="009B5B42">
              <w:rPr>
                <w:sz w:val="22"/>
                <w:szCs w:val="22"/>
              </w:rPr>
              <w:t>дир</w:t>
            </w:r>
            <w:proofErr w:type="spellEnd"/>
            <w:r w:rsidRPr="009B5B42">
              <w:rPr>
                <w:sz w:val="22"/>
                <w:szCs w:val="22"/>
              </w:rPr>
              <w:t xml:space="preserve"> по АХЧ,</w:t>
            </w:r>
          </w:p>
          <w:p w14:paraId="667B52AC" w14:textId="77777777" w:rsidR="005C51B4" w:rsidRPr="009B5B42" w:rsidRDefault="005C51B4" w:rsidP="005C51B4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ВР</w:t>
            </w:r>
          </w:p>
          <w:p w14:paraId="7E9DED9A" w14:textId="77777777" w:rsidR="005C51B4" w:rsidRPr="009B5B42" w:rsidRDefault="005C51B4" w:rsidP="005C51B4">
            <w:pPr>
              <w:pStyle w:val="1"/>
              <w:shd w:val="clear" w:color="auto" w:fill="auto"/>
              <w:spacing w:line="226" w:lineRule="exact"/>
              <w:ind w:left="184" w:hanging="284"/>
              <w:jc w:val="both"/>
              <w:rPr>
                <w:sz w:val="22"/>
                <w:szCs w:val="22"/>
                <w:lang w:val="ky-KG"/>
              </w:rPr>
            </w:pPr>
          </w:p>
        </w:tc>
      </w:tr>
      <w:tr w:rsidR="009B5B42" w:rsidRPr="00235274" w14:paraId="1505BBAF" w14:textId="77777777" w:rsidTr="002423AD">
        <w:trPr>
          <w:trHeight w:val="277"/>
        </w:trPr>
        <w:tc>
          <w:tcPr>
            <w:tcW w:w="704" w:type="dxa"/>
          </w:tcPr>
          <w:p w14:paraId="5AB8AFEF" w14:textId="77777777" w:rsidR="009B5B42" w:rsidRPr="009B5B42" w:rsidRDefault="009B5B42" w:rsidP="005C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7A4253D7" w14:textId="4CF70A4E" w:rsidR="009B5B42" w:rsidRPr="009B5B42" w:rsidRDefault="009B5B42" w:rsidP="009B5B42">
            <w:pPr>
              <w:pStyle w:val="a6"/>
              <w:shd w:val="clear" w:color="auto" w:fill="auto"/>
              <w:tabs>
                <w:tab w:val="left" w:pos="184"/>
              </w:tabs>
              <w:spacing w:line="226" w:lineRule="exact"/>
              <w:jc w:val="center"/>
              <w:rPr>
                <w:b/>
                <w:bCs/>
                <w:sz w:val="22"/>
                <w:szCs w:val="22"/>
              </w:rPr>
            </w:pPr>
            <w:r w:rsidRPr="009B5B42">
              <w:rPr>
                <w:b/>
                <w:bCs/>
                <w:sz w:val="22"/>
                <w:szCs w:val="22"/>
              </w:rPr>
              <w:t>Воспитательная работа</w:t>
            </w:r>
          </w:p>
        </w:tc>
        <w:tc>
          <w:tcPr>
            <w:tcW w:w="1275" w:type="dxa"/>
          </w:tcPr>
          <w:p w14:paraId="5D974E26" w14:textId="77777777" w:rsidR="009B5B42" w:rsidRPr="009B5B42" w:rsidRDefault="009B5B42" w:rsidP="005C51B4">
            <w:pPr>
              <w:pStyle w:val="1"/>
              <w:shd w:val="clear" w:color="auto" w:fill="auto"/>
              <w:spacing w:line="230" w:lineRule="exact"/>
              <w:ind w:left="184" w:hanging="284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09DE924" w14:textId="77777777" w:rsidR="009B5B42" w:rsidRPr="009B5B42" w:rsidRDefault="009B5B42" w:rsidP="005C51B4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9B5B42" w:rsidRPr="00235274" w14:paraId="375B8A67" w14:textId="77777777" w:rsidTr="002423AD">
        <w:trPr>
          <w:trHeight w:val="277"/>
        </w:trPr>
        <w:tc>
          <w:tcPr>
            <w:tcW w:w="704" w:type="dxa"/>
          </w:tcPr>
          <w:p w14:paraId="468AC285" w14:textId="77777777" w:rsidR="009B5B42" w:rsidRPr="009B5B42" w:rsidRDefault="009B5B42" w:rsidP="009B5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2E1131A0" w14:textId="434BC0E0" w:rsidR="009B5B42" w:rsidRPr="009B5B42" w:rsidRDefault="009B5B42" w:rsidP="00753F50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184"/>
              </w:tabs>
              <w:spacing w:line="230" w:lineRule="exact"/>
              <w:ind w:left="42" w:hanging="42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>Сбор информации о категориях детей из социально-уязвимых слоёв населения.</w:t>
            </w:r>
            <w:r w:rsidR="00753F50">
              <w:rPr>
                <w:sz w:val="22"/>
                <w:szCs w:val="22"/>
                <w:lang w:val="ky-KG"/>
              </w:rPr>
              <w:t xml:space="preserve"> </w:t>
            </w:r>
            <w:r w:rsidRPr="009B5B42">
              <w:rPr>
                <w:sz w:val="22"/>
                <w:szCs w:val="22"/>
              </w:rPr>
              <w:t xml:space="preserve">Планирование воспитательной работы школы. </w:t>
            </w:r>
            <w:r w:rsidRPr="009B5B42">
              <w:rPr>
                <w:sz w:val="22"/>
                <w:szCs w:val="22"/>
              </w:rPr>
              <w:lastRenderedPageBreak/>
              <w:t>Планирование работы школы по реализации национальных программ</w:t>
            </w:r>
          </w:p>
          <w:p w14:paraId="64A98C82" w14:textId="77777777" w:rsidR="009B5B42" w:rsidRPr="009B5B42" w:rsidRDefault="009B5B42" w:rsidP="009B5B42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184"/>
              </w:tabs>
              <w:spacing w:line="230" w:lineRule="exact"/>
              <w:ind w:left="430" w:hanging="430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>Профилактики правонарушений детского травматизма.</w:t>
            </w:r>
          </w:p>
          <w:p w14:paraId="44381BE6" w14:textId="77777777" w:rsidR="00753F50" w:rsidRDefault="009B5B42" w:rsidP="00753F50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184"/>
              </w:tabs>
              <w:spacing w:line="230" w:lineRule="exact"/>
              <w:ind w:left="430" w:hanging="430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>Проведение классных часов по организации начала учебного</w:t>
            </w:r>
          </w:p>
          <w:p w14:paraId="578038B5" w14:textId="32BE2903" w:rsidR="009B5B42" w:rsidRPr="009B5B42" w:rsidRDefault="009B5B42" w:rsidP="00753F50">
            <w:pPr>
              <w:pStyle w:val="a6"/>
              <w:shd w:val="clear" w:color="auto" w:fill="auto"/>
              <w:tabs>
                <w:tab w:val="left" w:pos="184"/>
              </w:tabs>
              <w:spacing w:line="230" w:lineRule="exact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>года.</w:t>
            </w:r>
          </w:p>
          <w:p w14:paraId="6D0C5DA7" w14:textId="77777777" w:rsidR="009B5B42" w:rsidRPr="009B5B42" w:rsidRDefault="009B5B42" w:rsidP="009B5B42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184"/>
                <w:tab w:val="left" w:pos="312"/>
              </w:tabs>
              <w:spacing w:line="230" w:lineRule="exact"/>
              <w:ind w:left="430" w:hanging="430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>Проведение родительских собраний.</w:t>
            </w:r>
          </w:p>
          <w:p w14:paraId="0E71D113" w14:textId="77777777" w:rsidR="009B5B42" w:rsidRPr="009B5B42" w:rsidRDefault="009B5B42" w:rsidP="009B5B42">
            <w:pPr>
              <w:pStyle w:val="a6"/>
              <w:numPr>
                <w:ilvl w:val="0"/>
                <w:numId w:val="13"/>
              </w:numPr>
              <w:shd w:val="clear" w:color="auto" w:fill="auto"/>
              <w:tabs>
                <w:tab w:val="left" w:pos="184"/>
                <w:tab w:val="left" w:pos="312"/>
              </w:tabs>
              <w:spacing w:line="230" w:lineRule="exact"/>
              <w:ind w:left="430" w:hanging="430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>Работа с парламентом школы (по плану).</w:t>
            </w:r>
          </w:p>
          <w:p w14:paraId="545537D0" w14:textId="3A72967D" w:rsidR="009B5B42" w:rsidRPr="009B5B42" w:rsidRDefault="009B5B42" w:rsidP="009B5B42">
            <w:pPr>
              <w:numPr>
                <w:ilvl w:val="0"/>
                <w:numId w:val="13"/>
              </w:numPr>
              <w:tabs>
                <w:tab w:val="left" w:pos="184"/>
                <w:tab w:val="left" w:pos="293"/>
              </w:tabs>
              <w:spacing w:line="226" w:lineRule="exact"/>
              <w:ind w:hanging="720"/>
              <w:rPr>
                <w:rFonts w:ascii="Times New Roman" w:hAnsi="Times New Roman" w:cs="Times New Roman"/>
              </w:rPr>
            </w:pPr>
            <w:r w:rsidRPr="009B5B42">
              <w:rPr>
                <w:rFonts w:ascii="Times New Roman" w:hAnsi="Times New Roman" w:cs="Times New Roman"/>
              </w:rPr>
              <w:t>Подготовка к Дню пожилых людей и Дню учителя.</w:t>
            </w:r>
          </w:p>
        </w:tc>
        <w:tc>
          <w:tcPr>
            <w:tcW w:w="1275" w:type="dxa"/>
          </w:tcPr>
          <w:p w14:paraId="644B1C0C" w14:textId="0A72E417" w:rsidR="009B5B42" w:rsidRPr="009B5B42" w:rsidRDefault="009B5B42" w:rsidP="009B5B42">
            <w:pPr>
              <w:pStyle w:val="1"/>
              <w:shd w:val="clear" w:color="auto" w:fill="auto"/>
              <w:spacing w:line="230" w:lineRule="exact"/>
              <w:ind w:left="184" w:hanging="284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263" w:type="dxa"/>
          </w:tcPr>
          <w:p w14:paraId="74A4F016" w14:textId="77777777" w:rsidR="009B5B42" w:rsidRPr="009B5B42" w:rsidRDefault="009B5B42" w:rsidP="009B5B42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r w:rsidRPr="009B5B42">
              <w:rPr>
                <w:sz w:val="22"/>
                <w:szCs w:val="22"/>
              </w:rPr>
              <w:t>кл</w:t>
            </w:r>
            <w:proofErr w:type="spellEnd"/>
            <w:r w:rsidRPr="009B5B42">
              <w:rPr>
                <w:sz w:val="22"/>
                <w:szCs w:val="22"/>
              </w:rPr>
              <w:t>. руководители</w:t>
            </w:r>
          </w:p>
          <w:p w14:paraId="769B82DC" w14:textId="77777777" w:rsidR="009B5B42" w:rsidRPr="009B5B42" w:rsidRDefault="009B5B42" w:rsidP="009B5B42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ВР</w:t>
            </w:r>
          </w:p>
          <w:p w14:paraId="307FF15F" w14:textId="77777777" w:rsidR="009B5B42" w:rsidRPr="009B5B42" w:rsidRDefault="009B5B42" w:rsidP="009B5B42">
            <w:pPr>
              <w:spacing w:line="226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3F50" w:rsidRPr="00235274" w14:paraId="45F3AA6A" w14:textId="77777777" w:rsidTr="002423AD">
        <w:trPr>
          <w:trHeight w:val="277"/>
        </w:trPr>
        <w:tc>
          <w:tcPr>
            <w:tcW w:w="704" w:type="dxa"/>
          </w:tcPr>
          <w:p w14:paraId="02601FDA" w14:textId="77777777" w:rsidR="00753F50" w:rsidRPr="009B5B42" w:rsidRDefault="00753F50" w:rsidP="009B5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CB29B14" w14:textId="5F069FC3" w:rsidR="00753F50" w:rsidRPr="00753F50" w:rsidRDefault="00753F50" w:rsidP="00753F50">
            <w:pPr>
              <w:pStyle w:val="a6"/>
              <w:shd w:val="clear" w:color="auto" w:fill="auto"/>
              <w:tabs>
                <w:tab w:val="left" w:pos="184"/>
              </w:tabs>
              <w:spacing w:line="230" w:lineRule="exact"/>
              <w:ind w:left="42"/>
              <w:jc w:val="center"/>
              <w:rPr>
                <w:b/>
                <w:bCs/>
                <w:sz w:val="22"/>
                <w:szCs w:val="22"/>
              </w:rPr>
            </w:pPr>
            <w:r w:rsidRPr="00753F50">
              <w:rPr>
                <w:b/>
                <w:bCs/>
                <w:sz w:val="22"/>
                <w:szCs w:val="22"/>
              </w:rPr>
              <w:t>Организационная работа</w:t>
            </w:r>
          </w:p>
        </w:tc>
        <w:tc>
          <w:tcPr>
            <w:tcW w:w="1275" w:type="dxa"/>
          </w:tcPr>
          <w:p w14:paraId="2AF4208A" w14:textId="77777777" w:rsidR="00753F50" w:rsidRPr="009B5B42" w:rsidRDefault="00753F50" w:rsidP="009B5B42">
            <w:pPr>
              <w:pStyle w:val="1"/>
              <w:shd w:val="clear" w:color="auto" w:fill="auto"/>
              <w:spacing w:line="230" w:lineRule="exact"/>
              <w:ind w:left="184" w:hanging="284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7291298B" w14:textId="77777777" w:rsidR="00753F50" w:rsidRPr="009B5B42" w:rsidRDefault="00753F50" w:rsidP="009B5B42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753F50" w:rsidRPr="00235274" w14:paraId="6573B097" w14:textId="77777777" w:rsidTr="002423AD">
        <w:trPr>
          <w:trHeight w:val="277"/>
        </w:trPr>
        <w:tc>
          <w:tcPr>
            <w:tcW w:w="704" w:type="dxa"/>
          </w:tcPr>
          <w:p w14:paraId="51B803AD" w14:textId="77777777" w:rsidR="00753F50" w:rsidRPr="009B5B42" w:rsidRDefault="00753F50" w:rsidP="00753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54AC02B" w14:textId="77777777" w:rsidR="00753F50" w:rsidRPr="00753F50" w:rsidRDefault="00753F50" w:rsidP="00753F50">
            <w:pPr>
              <w:pStyle w:val="a6"/>
              <w:shd w:val="clear" w:color="auto" w:fill="auto"/>
              <w:spacing w:line="230" w:lineRule="exact"/>
              <w:ind w:left="120" w:hanging="120"/>
              <w:rPr>
                <w:sz w:val="22"/>
                <w:szCs w:val="22"/>
              </w:rPr>
            </w:pPr>
            <w:proofErr w:type="gramStart"/>
            <w:r w:rsidRPr="00753F50">
              <w:rPr>
                <w:sz w:val="22"/>
                <w:szCs w:val="22"/>
              </w:rPr>
              <w:t>1 .Проведение</w:t>
            </w:r>
            <w:proofErr w:type="gramEnd"/>
            <w:r w:rsidRPr="00753F50">
              <w:rPr>
                <w:sz w:val="22"/>
                <w:szCs w:val="22"/>
              </w:rPr>
              <w:t xml:space="preserve"> мероприятий ко Дню пожилых людей и Дню учителя. </w:t>
            </w:r>
          </w:p>
          <w:p w14:paraId="5FBAFB33" w14:textId="77777777" w:rsidR="00753F50" w:rsidRPr="00753F50" w:rsidRDefault="00753F50" w:rsidP="00753F50">
            <w:pPr>
              <w:pStyle w:val="a6"/>
              <w:shd w:val="clear" w:color="auto" w:fill="auto"/>
              <w:spacing w:line="230" w:lineRule="exact"/>
              <w:ind w:left="120" w:hanging="120"/>
              <w:rPr>
                <w:sz w:val="22"/>
                <w:szCs w:val="22"/>
              </w:rPr>
            </w:pPr>
            <w:r w:rsidRPr="00753F50">
              <w:rPr>
                <w:sz w:val="22"/>
                <w:szCs w:val="22"/>
              </w:rPr>
              <w:t xml:space="preserve">2.Проверка журналов личных дел. </w:t>
            </w:r>
          </w:p>
          <w:p w14:paraId="2343BB9B" w14:textId="77777777" w:rsidR="00753F50" w:rsidRPr="00753F50" w:rsidRDefault="00753F50" w:rsidP="00753F50">
            <w:pPr>
              <w:pStyle w:val="a6"/>
              <w:shd w:val="clear" w:color="auto" w:fill="auto"/>
              <w:spacing w:line="230" w:lineRule="exact"/>
              <w:ind w:left="120" w:hanging="120"/>
              <w:rPr>
                <w:sz w:val="22"/>
                <w:szCs w:val="22"/>
              </w:rPr>
            </w:pPr>
            <w:r w:rsidRPr="00753F50">
              <w:rPr>
                <w:sz w:val="22"/>
                <w:szCs w:val="22"/>
              </w:rPr>
              <w:t>3.Оформление документации.</w:t>
            </w:r>
          </w:p>
          <w:p w14:paraId="1B71F584" w14:textId="7880E83F" w:rsidR="00753F50" w:rsidRPr="00753F50" w:rsidRDefault="00753F50" w:rsidP="00753F50">
            <w:pPr>
              <w:pStyle w:val="a6"/>
              <w:shd w:val="clear" w:color="auto" w:fill="auto"/>
              <w:tabs>
                <w:tab w:val="left" w:pos="184"/>
              </w:tabs>
              <w:spacing w:line="230" w:lineRule="exact"/>
              <w:ind w:left="42" w:hanging="120"/>
              <w:rPr>
                <w:b/>
                <w:bCs/>
                <w:sz w:val="22"/>
                <w:szCs w:val="22"/>
              </w:rPr>
            </w:pPr>
            <w:r w:rsidRPr="00753F50">
              <w:rPr>
                <w:sz w:val="22"/>
                <w:szCs w:val="22"/>
              </w:rPr>
              <w:t>4.Составление списков освобождённых по линии соц. защиты.</w:t>
            </w:r>
          </w:p>
        </w:tc>
        <w:tc>
          <w:tcPr>
            <w:tcW w:w="1275" w:type="dxa"/>
          </w:tcPr>
          <w:p w14:paraId="7DE4917B" w14:textId="045AA8E9" w:rsidR="00753F50" w:rsidRPr="00753F50" w:rsidRDefault="00753F50" w:rsidP="00753F50">
            <w:pPr>
              <w:pStyle w:val="1"/>
              <w:shd w:val="clear" w:color="auto" w:fill="auto"/>
              <w:spacing w:line="230" w:lineRule="exact"/>
              <w:ind w:left="184" w:hanging="284"/>
              <w:rPr>
                <w:sz w:val="22"/>
                <w:szCs w:val="22"/>
              </w:rPr>
            </w:pPr>
            <w:r w:rsidRPr="00753F50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263" w:type="dxa"/>
          </w:tcPr>
          <w:p w14:paraId="250E950A" w14:textId="77777777" w:rsidR="00753F50" w:rsidRPr="00753F50" w:rsidRDefault="00753F50" w:rsidP="00753F50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53F50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753F50">
              <w:rPr>
                <w:sz w:val="22"/>
                <w:szCs w:val="22"/>
              </w:rPr>
              <w:t xml:space="preserve"> по УВР</w:t>
            </w:r>
          </w:p>
          <w:p w14:paraId="3B78626C" w14:textId="77777777" w:rsidR="00753F50" w:rsidRPr="00753F50" w:rsidRDefault="00753F50" w:rsidP="00753F50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53F50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753F50">
              <w:rPr>
                <w:sz w:val="22"/>
                <w:szCs w:val="22"/>
              </w:rPr>
              <w:t xml:space="preserve"> по </w:t>
            </w:r>
            <w:proofErr w:type="spellStart"/>
            <w:r w:rsidRPr="00753F50">
              <w:rPr>
                <w:sz w:val="22"/>
                <w:szCs w:val="22"/>
              </w:rPr>
              <w:t>гос.яз</w:t>
            </w:r>
            <w:proofErr w:type="spellEnd"/>
            <w:r w:rsidRPr="00753F50">
              <w:rPr>
                <w:sz w:val="22"/>
                <w:szCs w:val="22"/>
              </w:rPr>
              <w:t>.</w:t>
            </w:r>
          </w:p>
          <w:p w14:paraId="14648F25" w14:textId="77777777" w:rsidR="00753F50" w:rsidRPr="00753F50" w:rsidRDefault="00753F50" w:rsidP="00753F50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753F50">
              <w:rPr>
                <w:sz w:val="22"/>
                <w:szCs w:val="22"/>
              </w:rPr>
              <w:t xml:space="preserve">зам. </w:t>
            </w:r>
            <w:proofErr w:type="spellStart"/>
            <w:r w:rsidRPr="00753F50">
              <w:rPr>
                <w:sz w:val="22"/>
                <w:szCs w:val="22"/>
              </w:rPr>
              <w:t>дир</w:t>
            </w:r>
            <w:proofErr w:type="spellEnd"/>
            <w:r w:rsidRPr="00753F50">
              <w:rPr>
                <w:sz w:val="22"/>
                <w:szCs w:val="22"/>
              </w:rPr>
              <w:t xml:space="preserve"> по АХЧ,</w:t>
            </w:r>
          </w:p>
          <w:p w14:paraId="70D443F9" w14:textId="77777777" w:rsidR="00753F50" w:rsidRPr="00753F50" w:rsidRDefault="00753F50" w:rsidP="00753F50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753F50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753F50">
              <w:rPr>
                <w:sz w:val="22"/>
                <w:szCs w:val="22"/>
              </w:rPr>
              <w:t xml:space="preserve"> по ВР</w:t>
            </w:r>
          </w:p>
          <w:p w14:paraId="44AE154B" w14:textId="1A4096E1" w:rsidR="00753F50" w:rsidRPr="00753F50" w:rsidRDefault="00753F50" w:rsidP="00753F50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r w:rsidRPr="00753F50">
              <w:rPr>
                <w:sz w:val="22"/>
                <w:szCs w:val="22"/>
              </w:rPr>
              <w:t>кл</w:t>
            </w:r>
            <w:proofErr w:type="spellEnd"/>
            <w:r w:rsidRPr="00753F50">
              <w:rPr>
                <w:sz w:val="22"/>
                <w:szCs w:val="22"/>
              </w:rPr>
              <w:t>. рук.</w:t>
            </w:r>
          </w:p>
        </w:tc>
      </w:tr>
      <w:tr w:rsidR="0094260C" w:rsidRPr="00235274" w14:paraId="16A92A4B" w14:textId="77777777" w:rsidTr="002423AD">
        <w:trPr>
          <w:trHeight w:val="277"/>
        </w:trPr>
        <w:tc>
          <w:tcPr>
            <w:tcW w:w="704" w:type="dxa"/>
          </w:tcPr>
          <w:p w14:paraId="68A269F0" w14:textId="77777777" w:rsidR="0094260C" w:rsidRPr="009B5B42" w:rsidRDefault="0094260C" w:rsidP="00753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9C70503" w14:textId="06E122C7" w:rsidR="0094260C" w:rsidRPr="0094260C" w:rsidRDefault="0094260C" w:rsidP="0094260C">
            <w:pPr>
              <w:pStyle w:val="a6"/>
              <w:shd w:val="clear" w:color="auto" w:fill="auto"/>
              <w:spacing w:line="230" w:lineRule="exact"/>
              <w:ind w:left="120" w:hanging="120"/>
              <w:jc w:val="center"/>
              <w:rPr>
                <w:b/>
                <w:bCs/>
                <w:sz w:val="22"/>
                <w:szCs w:val="22"/>
              </w:rPr>
            </w:pPr>
            <w:r w:rsidRPr="0094260C">
              <w:rPr>
                <w:b/>
                <w:bCs/>
                <w:sz w:val="22"/>
                <w:szCs w:val="22"/>
              </w:rPr>
              <w:t>Учебно-воспитательная работа</w:t>
            </w:r>
          </w:p>
        </w:tc>
        <w:tc>
          <w:tcPr>
            <w:tcW w:w="1275" w:type="dxa"/>
          </w:tcPr>
          <w:p w14:paraId="2318225A" w14:textId="77777777" w:rsidR="0094260C" w:rsidRPr="00753F50" w:rsidRDefault="0094260C" w:rsidP="00753F50">
            <w:pPr>
              <w:pStyle w:val="1"/>
              <w:shd w:val="clear" w:color="auto" w:fill="auto"/>
              <w:spacing w:line="230" w:lineRule="exact"/>
              <w:ind w:left="184" w:hanging="284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6FEA9D80" w14:textId="77777777" w:rsidR="0094260C" w:rsidRPr="00753F50" w:rsidRDefault="0094260C" w:rsidP="00753F50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94260C" w:rsidRPr="00235274" w14:paraId="303F39E3" w14:textId="77777777" w:rsidTr="002423AD">
        <w:trPr>
          <w:trHeight w:val="277"/>
        </w:trPr>
        <w:tc>
          <w:tcPr>
            <w:tcW w:w="704" w:type="dxa"/>
          </w:tcPr>
          <w:p w14:paraId="68C6DD54" w14:textId="77777777" w:rsidR="0094260C" w:rsidRPr="009B5B42" w:rsidRDefault="0094260C" w:rsidP="00942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94B914C" w14:textId="587550EB" w:rsidR="0094260C" w:rsidRPr="0094260C" w:rsidRDefault="0094260C" w:rsidP="0094260C">
            <w:pPr>
              <w:pStyle w:val="a6"/>
              <w:shd w:val="clear" w:color="auto" w:fill="auto"/>
              <w:tabs>
                <w:tab w:val="left" w:pos="1421"/>
              </w:tabs>
              <w:spacing w:line="230" w:lineRule="exact"/>
              <w:jc w:val="both"/>
              <w:rPr>
                <w:sz w:val="22"/>
                <w:szCs w:val="22"/>
              </w:rPr>
            </w:pPr>
            <w:r w:rsidRPr="0094260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94260C">
              <w:rPr>
                <w:sz w:val="22"/>
                <w:szCs w:val="22"/>
              </w:rPr>
              <w:t>Проведение совещаний и семинаров участие в городских семинарах</w:t>
            </w:r>
          </w:p>
          <w:p w14:paraId="3025D890" w14:textId="6939DB89" w:rsidR="0094260C" w:rsidRPr="0094260C" w:rsidRDefault="0094260C" w:rsidP="0094260C">
            <w:pPr>
              <w:pStyle w:val="a6"/>
              <w:shd w:val="clear" w:color="auto" w:fill="auto"/>
              <w:spacing w:line="230" w:lineRule="exact"/>
              <w:ind w:left="120" w:hanging="1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4260C">
              <w:rPr>
                <w:sz w:val="22"/>
                <w:szCs w:val="22"/>
              </w:rPr>
              <w:t>Проведение срезов знаний тестирования по итогам 1 четверти.</w:t>
            </w:r>
          </w:p>
        </w:tc>
        <w:tc>
          <w:tcPr>
            <w:tcW w:w="1275" w:type="dxa"/>
          </w:tcPr>
          <w:p w14:paraId="36F1E3D4" w14:textId="13479956" w:rsidR="0094260C" w:rsidRPr="0094260C" w:rsidRDefault="0094260C" w:rsidP="0094260C">
            <w:pPr>
              <w:pStyle w:val="1"/>
              <w:shd w:val="clear" w:color="auto" w:fill="auto"/>
              <w:spacing w:line="230" w:lineRule="exact"/>
              <w:ind w:left="184" w:hanging="284"/>
              <w:rPr>
                <w:sz w:val="22"/>
                <w:szCs w:val="22"/>
              </w:rPr>
            </w:pPr>
            <w:r w:rsidRPr="0094260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263" w:type="dxa"/>
          </w:tcPr>
          <w:p w14:paraId="78BE1BD9" w14:textId="3CD2438C" w:rsidR="0094260C" w:rsidRPr="0094260C" w:rsidRDefault="0094260C" w:rsidP="0094260C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94260C">
              <w:rPr>
                <w:sz w:val="22"/>
                <w:szCs w:val="22"/>
              </w:rPr>
              <w:t>Учителя-предметники</w:t>
            </w:r>
          </w:p>
        </w:tc>
      </w:tr>
      <w:tr w:rsidR="0094260C" w:rsidRPr="00235274" w14:paraId="6BC710EB" w14:textId="77777777" w:rsidTr="002423AD">
        <w:trPr>
          <w:trHeight w:val="277"/>
        </w:trPr>
        <w:tc>
          <w:tcPr>
            <w:tcW w:w="704" w:type="dxa"/>
          </w:tcPr>
          <w:p w14:paraId="4947D873" w14:textId="77777777" w:rsidR="0094260C" w:rsidRPr="009B5B42" w:rsidRDefault="0094260C" w:rsidP="00942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44793FC" w14:textId="28F24F54" w:rsidR="0094260C" w:rsidRPr="0094260C" w:rsidRDefault="0094260C" w:rsidP="0094260C">
            <w:pPr>
              <w:pStyle w:val="a6"/>
              <w:shd w:val="clear" w:color="auto" w:fill="auto"/>
              <w:tabs>
                <w:tab w:val="left" w:pos="1421"/>
              </w:tabs>
              <w:spacing w:line="230" w:lineRule="exact"/>
              <w:jc w:val="center"/>
              <w:rPr>
                <w:b/>
                <w:bCs/>
                <w:sz w:val="22"/>
                <w:szCs w:val="22"/>
              </w:rPr>
            </w:pPr>
            <w:r w:rsidRPr="0094260C">
              <w:rPr>
                <w:b/>
                <w:bCs/>
                <w:sz w:val="22"/>
                <w:szCs w:val="22"/>
              </w:rPr>
              <w:t>Методическая работа</w:t>
            </w:r>
          </w:p>
        </w:tc>
        <w:tc>
          <w:tcPr>
            <w:tcW w:w="1275" w:type="dxa"/>
          </w:tcPr>
          <w:p w14:paraId="29050D14" w14:textId="77777777" w:rsidR="0094260C" w:rsidRPr="0094260C" w:rsidRDefault="0094260C" w:rsidP="0094260C">
            <w:pPr>
              <w:pStyle w:val="1"/>
              <w:shd w:val="clear" w:color="auto" w:fill="auto"/>
              <w:spacing w:line="230" w:lineRule="exact"/>
              <w:ind w:left="184" w:hanging="284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41D38CA3" w14:textId="77777777" w:rsidR="0094260C" w:rsidRPr="0094260C" w:rsidRDefault="0094260C" w:rsidP="0094260C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94260C" w:rsidRPr="00235274" w14:paraId="3F597168" w14:textId="77777777" w:rsidTr="002423AD">
        <w:trPr>
          <w:trHeight w:val="277"/>
        </w:trPr>
        <w:tc>
          <w:tcPr>
            <w:tcW w:w="704" w:type="dxa"/>
          </w:tcPr>
          <w:p w14:paraId="687D185F" w14:textId="77777777" w:rsidR="0094260C" w:rsidRPr="0094260C" w:rsidRDefault="0094260C" w:rsidP="00942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29ABCB26" w14:textId="77777777" w:rsidR="0094260C" w:rsidRPr="0094260C" w:rsidRDefault="0094260C" w:rsidP="0094260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94260C">
              <w:rPr>
                <w:rFonts w:ascii="Times New Roman" w:eastAsia="Times New Roman" w:hAnsi="Times New Roman" w:cs="Times New Roman"/>
              </w:rPr>
              <w:t>Работа с молодыми и начинающими учителями.</w:t>
            </w:r>
          </w:p>
          <w:p w14:paraId="3E9D27BA" w14:textId="77777777" w:rsidR="0094260C" w:rsidRPr="0094260C" w:rsidRDefault="0094260C" w:rsidP="0094260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94260C">
              <w:rPr>
                <w:rFonts w:ascii="Times New Roman" w:eastAsia="Times New Roman" w:hAnsi="Times New Roman" w:cs="Times New Roman"/>
              </w:rPr>
              <w:t xml:space="preserve">Занятие ШМО по типам и видам уроков. </w:t>
            </w:r>
            <w:proofErr w:type="gramStart"/>
            <w:r w:rsidRPr="0094260C">
              <w:rPr>
                <w:rFonts w:ascii="Times New Roman" w:eastAsia="Times New Roman" w:hAnsi="Times New Roman" w:cs="Times New Roman"/>
              </w:rPr>
              <w:t>« Активные</w:t>
            </w:r>
            <w:proofErr w:type="gramEnd"/>
            <w:r w:rsidRPr="0094260C">
              <w:rPr>
                <w:rFonts w:ascii="Times New Roman" w:eastAsia="Times New Roman" w:hAnsi="Times New Roman" w:cs="Times New Roman"/>
              </w:rPr>
              <w:t xml:space="preserve"> формы обучения»</w:t>
            </w:r>
          </w:p>
          <w:p w14:paraId="2E09E9E1" w14:textId="77777777" w:rsidR="0094260C" w:rsidRPr="0094260C" w:rsidRDefault="0094260C" w:rsidP="0094260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94260C">
              <w:rPr>
                <w:rFonts w:ascii="Times New Roman" w:eastAsia="Times New Roman" w:hAnsi="Times New Roman" w:cs="Times New Roman"/>
              </w:rPr>
              <w:t xml:space="preserve">Индивидуальная работа с </w:t>
            </w:r>
            <w:proofErr w:type="spellStart"/>
            <w:r w:rsidRPr="0094260C">
              <w:rPr>
                <w:rFonts w:ascii="Times New Roman" w:eastAsia="Times New Roman" w:hAnsi="Times New Roman" w:cs="Times New Roman"/>
              </w:rPr>
              <w:t>аттестующимися</w:t>
            </w:r>
            <w:proofErr w:type="spellEnd"/>
            <w:r w:rsidRPr="0094260C">
              <w:rPr>
                <w:rFonts w:ascii="Times New Roman" w:eastAsia="Times New Roman" w:hAnsi="Times New Roman" w:cs="Times New Roman"/>
              </w:rPr>
              <w:t xml:space="preserve"> учителями. Сбор документов.</w:t>
            </w:r>
          </w:p>
          <w:p w14:paraId="4D5E3860" w14:textId="77777777" w:rsidR="0094260C" w:rsidRPr="0094260C" w:rsidRDefault="0094260C" w:rsidP="0094260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94260C">
              <w:rPr>
                <w:rFonts w:ascii="Times New Roman" w:eastAsia="Times New Roman" w:hAnsi="Times New Roman" w:cs="Times New Roman"/>
              </w:rPr>
              <w:t>Работа с молодыми и начинающими учителями.</w:t>
            </w:r>
          </w:p>
          <w:p w14:paraId="221CE548" w14:textId="05991454" w:rsidR="0094260C" w:rsidRPr="0094260C" w:rsidRDefault="0094260C" w:rsidP="0094260C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94260C">
              <w:rPr>
                <w:rFonts w:ascii="Times New Roman" w:eastAsia="Times New Roman" w:hAnsi="Times New Roman" w:cs="Times New Roman"/>
              </w:rPr>
              <w:t>Наблюдение за работой учителей по формированию и развитию у уч-ся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4260C">
              <w:rPr>
                <w:rFonts w:ascii="Times New Roman" w:eastAsia="Times New Roman" w:hAnsi="Times New Roman" w:cs="Times New Roman"/>
              </w:rPr>
              <w:t>интереса к предмету.</w:t>
            </w:r>
          </w:p>
        </w:tc>
        <w:tc>
          <w:tcPr>
            <w:tcW w:w="1275" w:type="dxa"/>
          </w:tcPr>
          <w:p w14:paraId="4994BCCB" w14:textId="2ECB715C" w:rsidR="0094260C" w:rsidRPr="0094260C" w:rsidRDefault="0094260C" w:rsidP="0094260C">
            <w:pPr>
              <w:pStyle w:val="1"/>
              <w:shd w:val="clear" w:color="auto" w:fill="auto"/>
              <w:spacing w:line="230" w:lineRule="exact"/>
              <w:ind w:left="184" w:hanging="284"/>
              <w:rPr>
                <w:sz w:val="22"/>
                <w:szCs w:val="22"/>
              </w:rPr>
            </w:pPr>
            <w:r w:rsidRPr="0094260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263" w:type="dxa"/>
          </w:tcPr>
          <w:p w14:paraId="4DC89A62" w14:textId="77777777" w:rsidR="0094260C" w:rsidRPr="0094260C" w:rsidRDefault="0094260C" w:rsidP="0094260C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УВР</w:t>
            </w:r>
          </w:p>
          <w:p w14:paraId="6A1B9614" w14:textId="23D771C7" w:rsidR="0094260C" w:rsidRPr="0094260C" w:rsidRDefault="0094260C" w:rsidP="0094260C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r w:rsidRPr="0094260C">
              <w:rPr>
                <w:sz w:val="22"/>
                <w:szCs w:val="22"/>
              </w:rPr>
              <w:t xml:space="preserve"> по </w:t>
            </w:r>
            <w:proofErr w:type="spellStart"/>
            <w:r w:rsidRPr="0094260C">
              <w:rPr>
                <w:sz w:val="22"/>
                <w:szCs w:val="22"/>
              </w:rPr>
              <w:t>гос.яз</w:t>
            </w:r>
            <w:proofErr w:type="spellEnd"/>
          </w:p>
        </w:tc>
      </w:tr>
      <w:tr w:rsidR="0094260C" w:rsidRPr="00235274" w14:paraId="791DF840" w14:textId="77777777" w:rsidTr="002423AD">
        <w:trPr>
          <w:trHeight w:val="277"/>
        </w:trPr>
        <w:tc>
          <w:tcPr>
            <w:tcW w:w="704" w:type="dxa"/>
          </w:tcPr>
          <w:p w14:paraId="1B65FA31" w14:textId="77777777" w:rsidR="0094260C" w:rsidRPr="0094260C" w:rsidRDefault="0094260C" w:rsidP="00942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23BE9F1" w14:textId="7A4FADFB" w:rsidR="0094260C" w:rsidRPr="000B0AE3" w:rsidRDefault="000B0AE3" w:rsidP="000B0A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AE3">
              <w:rPr>
                <w:rFonts w:ascii="Times New Roman" w:eastAsia="Times New Roman" w:hAnsi="Times New Roman" w:cs="Times New Roman"/>
                <w:b/>
                <w:bCs/>
              </w:rPr>
              <w:t>Контроль и руководство</w:t>
            </w:r>
          </w:p>
        </w:tc>
        <w:tc>
          <w:tcPr>
            <w:tcW w:w="1275" w:type="dxa"/>
          </w:tcPr>
          <w:p w14:paraId="3F8A889C" w14:textId="77777777" w:rsidR="0094260C" w:rsidRPr="0094260C" w:rsidRDefault="0094260C" w:rsidP="0094260C">
            <w:pPr>
              <w:pStyle w:val="1"/>
              <w:shd w:val="clear" w:color="auto" w:fill="auto"/>
              <w:spacing w:line="230" w:lineRule="exact"/>
              <w:ind w:left="184" w:hanging="284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40A79C24" w14:textId="77777777" w:rsidR="0094260C" w:rsidRPr="0094260C" w:rsidRDefault="0094260C" w:rsidP="0094260C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0B0AE3" w:rsidRPr="00235274" w14:paraId="7347285B" w14:textId="77777777" w:rsidTr="002423AD">
        <w:trPr>
          <w:trHeight w:val="277"/>
        </w:trPr>
        <w:tc>
          <w:tcPr>
            <w:tcW w:w="704" w:type="dxa"/>
          </w:tcPr>
          <w:p w14:paraId="29304E56" w14:textId="77777777" w:rsidR="000B0AE3" w:rsidRPr="0094260C" w:rsidRDefault="000B0AE3" w:rsidP="000B0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78BA17B" w14:textId="77777777" w:rsidR="000B0AE3" w:rsidRPr="000B0AE3" w:rsidRDefault="000B0AE3" w:rsidP="000B0AE3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0AE3">
              <w:rPr>
                <w:rFonts w:ascii="Times New Roman" w:eastAsia="Times New Roman" w:hAnsi="Times New Roman" w:cs="Times New Roman"/>
                <w:sz w:val="24"/>
                <w:szCs w:val="24"/>
              </w:rPr>
              <w:t>1 .Проверка</w:t>
            </w:r>
            <w:proofErr w:type="gramEnd"/>
            <w:r w:rsidRPr="000B0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личных дел 1 </w:t>
            </w:r>
            <w:proofErr w:type="spellStart"/>
            <w:r w:rsidRPr="000B0A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0AE3">
              <w:rPr>
                <w:rFonts w:ascii="Times New Roman" w:eastAsia="Times New Roman" w:hAnsi="Times New Roman" w:cs="Times New Roman"/>
                <w:sz w:val="24"/>
                <w:szCs w:val="24"/>
              </w:rPr>
              <w:t>-в.</w:t>
            </w:r>
          </w:p>
          <w:p w14:paraId="0C47B05F" w14:textId="2577FCCD" w:rsidR="000B0AE3" w:rsidRPr="000B0AE3" w:rsidRDefault="000B0AE3" w:rsidP="000B0AE3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E3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2.Проверка календарно -тематических, поурочных и воспитательных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0A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планов.</w:t>
            </w:r>
          </w:p>
          <w:p w14:paraId="3545E72E" w14:textId="77777777" w:rsidR="000B0AE3" w:rsidRPr="000B0AE3" w:rsidRDefault="000B0AE3" w:rsidP="000B0AE3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E3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работы кружков</w:t>
            </w:r>
          </w:p>
          <w:p w14:paraId="2939E906" w14:textId="5806DBB8" w:rsidR="000B0AE3" w:rsidRPr="000B0AE3" w:rsidRDefault="000B0AE3" w:rsidP="000B0AE3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E3">
              <w:rPr>
                <w:rFonts w:ascii="Times New Roman" w:eastAsia="Times New Roman" w:hAnsi="Times New Roman" w:cs="Times New Roman"/>
                <w:sz w:val="24"/>
                <w:szCs w:val="24"/>
              </w:rPr>
              <w:t>4.Состояние преподавания и общая организация уроков по физике, химии,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0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истории, языкам, математики в 5-10 </w:t>
            </w:r>
            <w:proofErr w:type="spellStart"/>
            <w:r w:rsidRPr="000B0AE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0A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3A1508" w14:textId="6F3A4AD2" w:rsidR="000B0AE3" w:rsidRPr="000B0AE3" w:rsidRDefault="000B0AE3" w:rsidP="000B0AE3">
            <w:pPr>
              <w:ind w:left="120" w:hanging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AE3">
              <w:rPr>
                <w:rFonts w:ascii="Times New Roman" w:eastAsia="Times New Roman" w:hAnsi="Times New Roman" w:cs="Times New Roman"/>
                <w:sz w:val="24"/>
                <w:szCs w:val="24"/>
              </w:rPr>
              <w:t>5.Срезы знаний по основным предметам в 2-4 классах по кыргызскому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0AE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языку в 5-11кл-х</w:t>
            </w:r>
          </w:p>
        </w:tc>
        <w:tc>
          <w:tcPr>
            <w:tcW w:w="1275" w:type="dxa"/>
          </w:tcPr>
          <w:p w14:paraId="20D9353F" w14:textId="77777777" w:rsidR="000B0AE3" w:rsidRPr="000B0AE3" w:rsidRDefault="000B0AE3" w:rsidP="000B0AE3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0B0AE3"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14:paraId="78459AEF" w14:textId="77777777" w:rsidR="000B0AE3" w:rsidRPr="000B0AE3" w:rsidRDefault="000B0AE3" w:rsidP="000B0AE3">
            <w:pPr>
              <w:pStyle w:val="1"/>
              <w:shd w:val="clear" w:color="auto" w:fill="auto"/>
              <w:spacing w:line="230" w:lineRule="exact"/>
              <w:ind w:left="184" w:hanging="284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04FED5A" w14:textId="77777777" w:rsidR="000B0AE3" w:rsidRPr="0094260C" w:rsidRDefault="000B0AE3" w:rsidP="000B0AE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УВР</w:t>
            </w:r>
          </w:p>
          <w:p w14:paraId="655144F9" w14:textId="79CFF5E5" w:rsidR="000B0AE3" w:rsidRPr="0094260C" w:rsidRDefault="000B0AE3" w:rsidP="000B0AE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2155CA86" w14:textId="78807E2D" w:rsidR="000B0AE3" w:rsidRPr="000B0AE3" w:rsidRDefault="000B0AE3" w:rsidP="000B0AE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r w:rsidRPr="0094260C">
              <w:rPr>
                <w:sz w:val="22"/>
                <w:szCs w:val="22"/>
              </w:rPr>
              <w:t xml:space="preserve"> по </w:t>
            </w:r>
            <w:proofErr w:type="spellStart"/>
            <w:r w:rsidRPr="0094260C">
              <w:rPr>
                <w:sz w:val="22"/>
                <w:szCs w:val="22"/>
              </w:rPr>
              <w:t>гос.яз</w:t>
            </w:r>
            <w:proofErr w:type="spellEnd"/>
          </w:p>
        </w:tc>
      </w:tr>
      <w:tr w:rsidR="000B0AE3" w:rsidRPr="00235274" w14:paraId="49D7841B" w14:textId="77777777" w:rsidTr="002423AD">
        <w:trPr>
          <w:trHeight w:val="277"/>
        </w:trPr>
        <w:tc>
          <w:tcPr>
            <w:tcW w:w="704" w:type="dxa"/>
          </w:tcPr>
          <w:p w14:paraId="628D5137" w14:textId="77777777" w:rsidR="000B0AE3" w:rsidRPr="0094260C" w:rsidRDefault="000B0AE3" w:rsidP="000B0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27184F8" w14:textId="459A3D8C" w:rsidR="000B0AE3" w:rsidRPr="000B0AE3" w:rsidRDefault="000B0AE3" w:rsidP="000B0AE3">
            <w:pPr>
              <w:ind w:left="120" w:hanging="120"/>
              <w:jc w:val="center"/>
              <w:rPr>
                <w:rFonts w:ascii="Times New Roman" w:eastAsia="Times New Roman" w:hAnsi="Times New Roman" w:cs="Times New Roman"/>
              </w:rPr>
            </w:pPr>
            <w:r w:rsidRPr="000B0AE3">
              <w:rPr>
                <w:rFonts w:ascii="Times New Roman" w:eastAsia="Times New Roman" w:hAnsi="Times New Roman" w:cs="Times New Roman"/>
                <w:b/>
                <w:bCs/>
              </w:rPr>
              <w:t>Воспитательная работа</w:t>
            </w:r>
          </w:p>
        </w:tc>
        <w:tc>
          <w:tcPr>
            <w:tcW w:w="1275" w:type="dxa"/>
          </w:tcPr>
          <w:p w14:paraId="3806FDB4" w14:textId="77777777" w:rsidR="000B0AE3" w:rsidRPr="000B0AE3" w:rsidRDefault="000B0AE3" w:rsidP="000B0AE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7F3FB389" w14:textId="77777777" w:rsidR="000B0AE3" w:rsidRPr="0094260C" w:rsidRDefault="000B0AE3" w:rsidP="000B0AE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0B0AE3" w:rsidRPr="00235274" w14:paraId="55FBFA6D" w14:textId="77777777" w:rsidTr="002423AD">
        <w:trPr>
          <w:trHeight w:val="277"/>
        </w:trPr>
        <w:tc>
          <w:tcPr>
            <w:tcW w:w="704" w:type="dxa"/>
          </w:tcPr>
          <w:p w14:paraId="2FE1CB4E" w14:textId="77777777" w:rsidR="000B0AE3" w:rsidRPr="0094260C" w:rsidRDefault="000B0AE3" w:rsidP="000B0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937FC94" w14:textId="6D0D085F" w:rsidR="000B0AE3" w:rsidRPr="000B0AE3" w:rsidRDefault="000B0AE3" w:rsidP="000B0AE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 w:rsidRPr="000B0AE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0B0AE3">
              <w:rPr>
                <w:rFonts w:ascii="Times New Roman" w:eastAsia="Times New Roman" w:hAnsi="Times New Roman" w:cs="Times New Roman"/>
              </w:rPr>
              <w:t>Проведение Дня пожилых людей и дня учителя.</w:t>
            </w:r>
          </w:p>
          <w:p w14:paraId="03E186A5" w14:textId="6704E6EA" w:rsidR="000B0AE3" w:rsidRPr="000B0AE3" w:rsidRDefault="000B0AE3" w:rsidP="000B0AE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 w:rsidRPr="000B0AE3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B0AE3">
              <w:rPr>
                <w:rFonts w:ascii="Times New Roman" w:eastAsia="Times New Roman" w:hAnsi="Times New Roman" w:cs="Times New Roman"/>
              </w:rPr>
              <w:t xml:space="preserve">Поздравление ветеранов войны на </w:t>
            </w:r>
            <w:proofErr w:type="spellStart"/>
            <w:r w:rsidRPr="000B0AE3">
              <w:rPr>
                <w:rFonts w:ascii="Times New Roman" w:eastAsia="Times New Roman" w:hAnsi="Times New Roman" w:cs="Times New Roman"/>
              </w:rPr>
              <w:t>микроучастке</w:t>
            </w:r>
            <w:proofErr w:type="spellEnd"/>
            <w:r w:rsidRPr="000B0AE3">
              <w:rPr>
                <w:rFonts w:ascii="Times New Roman" w:eastAsia="Times New Roman" w:hAnsi="Times New Roman" w:cs="Times New Roman"/>
              </w:rPr>
              <w:t>.</w:t>
            </w:r>
          </w:p>
          <w:p w14:paraId="5ED638AF" w14:textId="7AF92F79" w:rsidR="000B0AE3" w:rsidRPr="000B0AE3" w:rsidRDefault="00091613" w:rsidP="0009161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0B0AE3" w:rsidRPr="000B0AE3">
              <w:rPr>
                <w:rFonts w:ascii="Times New Roman" w:eastAsia="Times New Roman" w:hAnsi="Times New Roman" w:cs="Times New Roman"/>
              </w:rPr>
              <w:t>.</w:t>
            </w:r>
            <w:r w:rsidR="000B0AE3">
              <w:rPr>
                <w:rFonts w:ascii="Times New Roman" w:eastAsia="Times New Roman" w:hAnsi="Times New Roman" w:cs="Times New Roman"/>
              </w:rPr>
              <w:t xml:space="preserve"> </w:t>
            </w:r>
            <w:r w:rsidR="000B0AE3" w:rsidRPr="000B0AE3">
              <w:rPr>
                <w:rFonts w:ascii="Times New Roman" w:eastAsia="Times New Roman" w:hAnsi="Times New Roman" w:cs="Times New Roman"/>
              </w:rPr>
              <w:t>Проведение мероприятий по пропаганде здорового образа жизни: уроки</w:t>
            </w:r>
            <w:r w:rsidR="000B0AE3">
              <w:rPr>
                <w:rFonts w:ascii="Times New Roman" w:eastAsia="Times New Roman" w:hAnsi="Times New Roman" w:cs="Times New Roman"/>
              </w:rPr>
              <w:t xml:space="preserve"> </w:t>
            </w:r>
            <w:r w:rsidR="000B0AE3" w:rsidRPr="000B0AE3">
              <w:rPr>
                <w:rFonts w:ascii="Times New Roman" w:eastAsia="Times New Roman" w:hAnsi="Times New Roman" w:cs="Times New Roman"/>
              </w:rPr>
              <w:t>здоровья, встречи с врачами, интересные спортивные игры и соревнования,</w:t>
            </w:r>
            <w:r w:rsidR="000B0AE3">
              <w:rPr>
                <w:rFonts w:ascii="Times New Roman" w:eastAsia="Times New Roman" w:hAnsi="Times New Roman" w:cs="Times New Roman"/>
              </w:rPr>
              <w:t xml:space="preserve"> </w:t>
            </w:r>
            <w:r w:rsidR="000B0AE3" w:rsidRPr="000B0AE3">
              <w:rPr>
                <w:rFonts w:ascii="Times New Roman" w:eastAsia="Times New Roman" w:hAnsi="Times New Roman" w:cs="Times New Roman"/>
              </w:rPr>
              <w:t>экскурсии на природу.</w:t>
            </w:r>
          </w:p>
          <w:p w14:paraId="5B4987A9" w14:textId="2937A98B" w:rsidR="000B0AE3" w:rsidRPr="000B0AE3" w:rsidRDefault="00091613" w:rsidP="000B0AE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0B0AE3">
              <w:rPr>
                <w:rFonts w:ascii="Times New Roman" w:eastAsia="Times New Roman" w:hAnsi="Times New Roman" w:cs="Times New Roman"/>
              </w:rPr>
              <w:t xml:space="preserve"> </w:t>
            </w:r>
            <w:r w:rsidR="000B0AE3" w:rsidRPr="000B0AE3">
              <w:rPr>
                <w:rFonts w:ascii="Times New Roman" w:eastAsia="Times New Roman" w:hAnsi="Times New Roman" w:cs="Times New Roman"/>
              </w:rPr>
              <w:t>Заседание школьного парламента.</w:t>
            </w:r>
          </w:p>
          <w:p w14:paraId="528F15E1" w14:textId="012CC138" w:rsidR="000B0AE3" w:rsidRPr="000B0AE3" w:rsidRDefault="00091613" w:rsidP="000B0AE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B0AE3" w:rsidRPr="000B0AE3">
              <w:rPr>
                <w:rFonts w:ascii="Times New Roman" w:eastAsia="Times New Roman" w:hAnsi="Times New Roman" w:cs="Times New Roman"/>
              </w:rPr>
              <w:t>.</w:t>
            </w:r>
            <w:r w:rsidR="000B0AE3">
              <w:rPr>
                <w:rFonts w:ascii="Times New Roman" w:eastAsia="Times New Roman" w:hAnsi="Times New Roman" w:cs="Times New Roman"/>
              </w:rPr>
              <w:t xml:space="preserve"> </w:t>
            </w:r>
            <w:r w:rsidR="000B0AE3" w:rsidRPr="000B0AE3">
              <w:rPr>
                <w:rFonts w:ascii="Times New Roman" w:eastAsia="Times New Roman" w:hAnsi="Times New Roman" w:cs="Times New Roman"/>
              </w:rPr>
              <w:t>Участие в месячнике профилактики дорожно-транспортных</w:t>
            </w:r>
          </w:p>
          <w:p w14:paraId="04413C12" w14:textId="5647411D" w:rsidR="000B0AE3" w:rsidRPr="000B0AE3" w:rsidRDefault="000B0AE3" w:rsidP="000B0AE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 w:rsidRPr="000B0AE3">
              <w:rPr>
                <w:rFonts w:ascii="Times New Roman" w:eastAsia="Times New Roman" w:hAnsi="Times New Roman" w:cs="Times New Roman"/>
              </w:rPr>
              <w:t>происшествий.</w:t>
            </w:r>
          </w:p>
        </w:tc>
        <w:tc>
          <w:tcPr>
            <w:tcW w:w="1275" w:type="dxa"/>
          </w:tcPr>
          <w:p w14:paraId="55AA22A7" w14:textId="0699D05A" w:rsidR="000B0AE3" w:rsidRPr="000B0AE3" w:rsidRDefault="000B0AE3" w:rsidP="000B0AE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 w:rsidRPr="000B0AE3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263" w:type="dxa"/>
          </w:tcPr>
          <w:p w14:paraId="7DA27A6E" w14:textId="3EC8BB45" w:rsidR="000B0AE3" w:rsidRDefault="000B0AE3" w:rsidP="000B0AE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35C510D9" w14:textId="7E405D1B" w:rsidR="00091613" w:rsidRPr="0094260C" w:rsidRDefault="00091613" w:rsidP="000B0AE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ВР</w:t>
            </w:r>
          </w:p>
          <w:p w14:paraId="7B004FA2" w14:textId="0D061E65" w:rsidR="000B0AE3" w:rsidRPr="0094260C" w:rsidRDefault="000B0AE3" w:rsidP="000B0AE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091613" w:rsidRPr="00235274" w14:paraId="6D280B6F" w14:textId="77777777" w:rsidTr="002423AD">
        <w:trPr>
          <w:trHeight w:val="277"/>
        </w:trPr>
        <w:tc>
          <w:tcPr>
            <w:tcW w:w="704" w:type="dxa"/>
          </w:tcPr>
          <w:p w14:paraId="056CCF53" w14:textId="77777777" w:rsidR="00091613" w:rsidRPr="0094260C" w:rsidRDefault="00091613" w:rsidP="0009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A5A591A" w14:textId="6DBE9396" w:rsidR="00091613" w:rsidRPr="00091613" w:rsidRDefault="00091613" w:rsidP="00091613">
            <w:pPr>
              <w:ind w:left="120" w:hanging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613">
              <w:rPr>
                <w:rFonts w:ascii="Times New Roman" w:hAnsi="Times New Roman" w:cs="Times New Roman"/>
                <w:b/>
                <w:bCs/>
              </w:rPr>
              <w:t>Педсовет</w:t>
            </w:r>
          </w:p>
        </w:tc>
        <w:tc>
          <w:tcPr>
            <w:tcW w:w="1275" w:type="dxa"/>
          </w:tcPr>
          <w:p w14:paraId="37190BE5" w14:textId="77777777" w:rsidR="00091613" w:rsidRPr="000B0AE3" w:rsidRDefault="00091613" w:rsidP="0009161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56EA14AD" w14:textId="77777777" w:rsidR="00091613" w:rsidRPr="0094260C" w:rsidRDefault="00091613" w:rsidP="0009161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091613" w:rsidRPr="00235274" w14:paraId="57CDC09B" w14:textId="77777777" w:rsidTr="002423AD">
        <w:trPr>
          <w:trHeight w:val="277"/>
        </w:trPr>
        <w:tc>
          <w:tcPr>
            <w:tcW w:w="704" w:type="dxa"/>
          </w:tcPr>
          <w:p w14:paraId="1AE5B716" w14:textId="77777777" w:rsidR="00091613" w:rsidRPr="0094260C" w:rsidRDefault="00091613" w:rsidP="0009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CC7937A" w14:textId="77777777" w:rsidR="00091613" w:rsidRPr="00091613" w:rsidRDefault="00091613" w:rsidP="00091613">
            <w:pPr>
              <w:rPr>
                <w:rFonts w:ascii="Times New Roman" w:eastAsia="Times New Roman" w:hAnsi="Times New Roman" w:cs="Times New Roman"/>
              </w:rPr>
            </w:pPr>
            <w:r w:rsidRPr="00091613">
              <w:rPr>
                <w:rFonts w:ascii="Times New Roman" w:eastAsia="Times New Roman" w:hAnsi="Times New Roman" w:cs="Times New Roman"/>
              </w:rPr>
              <w:t>1. Итоги 1 четверти</w:t>
            </w:r>
          </w:p>
          <w:p w14:paraId="3F71A76E" w14:textId="77777777" w:rsidR="00091613" w:rsidRPr="00091613" w:rsidRDefault="00091613" w:rsidP="0009161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 w:rsidRPr="00091613">
              <w:rPr>
                <w:rFonts w:ascii="Times New Roman" w:eastAsia="Times New Roman" w:hAnsi="Times New Roman" w:cs="Times New Roman"/>
              </w:rPr>
              <w:t>2. Доклад (инновационные методы обучения)</w:t>
            </w:r>
          </w:p>
          <w:p w14:paraId="21F57EC4" w14:textId="415444DE" w:rsidR="00091613" w:rsidRPr="00091613" w:rsidRDefault="00091613" w:rsidP="0009161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 w:rsidRPr="00091613">
              <w:rPr>
                <w:rFonts w:ascii="Times New Roman" w:eastAsia="Times New Roman" w:hAnsi="Times New Roman" w:cs="Times New Roman"/>
              </w:rPr>
              <w:t>3. Доклад «Реализация индивидуального творческого подхода в обучении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91613">
              <w:rPr>
                <w:rFonts w:ascii="Times New Roman" w:eastAsia="Times New Roman" w:hAnsi="Times New Roman" w:cs="Times New Roman"/>
              </w:rPr>
              <w:t>уч-ся».</w:t>
            </w:r>
          </w:p>
          <w:p w14:paraId="79AD74D8" w14:textId="620CED35" w:rsidR="00091613" w:rsidRPr="00091613" w:rsidRDefault="00091613" w:rsidP="00091613">
            <w:pPr>
              <w:ind w:left="120" w:hanging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613">
              <w:rPr>
                <w:rFonts w:ascii="Times New Roman" w:eastAsia="Times New Roman" w:hAnsi="Times New Roman" w:cs="Times New Roman"/>
              </w:rPr>
              <w:t>4. Разное</w:t>
            </w:r>
            <w:r w:rsidRPr="000916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0E6888F8" w14:textId="767BAD36" w:rsidR="00091613" w:rsidRPr="000B0AE3" w:rsidRDefault="00091613" w:rsidP="0009161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263" w:type="dxa"/>
          </w:tcPr>
          <w:p w14:paraId="5B5B475E" w14:textId="26578FCB" w:rsidR="00091613" w:rsidRPr="0094260C" w:rsidRDefault="00091613" w:rsidP="0009161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6B02C1" w:rsidRPr="00235274" w14:paraId="20464BE7" w14:textId="77777777" w:rsidTr="002423AD">
        <w:trPr>
          <w:trHeight w:val="277"/>
        </w:trPr>
        <w:tc>
          <w:tcPr>
            <w:tcW w:w="704" w:type="dxa"/>
          </w:tcPr>
          <w:p w14:paraId="0417F276" w14:textId="77777777" w:rsidR="006B02C1" w:rsidRPr="0094260C" w:rsidRDefault="006B02C1" w:rsidP="006B0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25BD3B90" w14:textId="25587B55" w:rsidR="006B02C1" w:rsidRPr="006B02C1" w:rsidRDefault="006B02C1" w:rsidP="006B02C1">
            <w:pPr>
              <w:ind w:left="120" w:hanging="120"/>
              <w:jc w:val="center"/>
              <w:rPr>
                <w:rFonts w:ascii="Times New Roman" w:eastAsia="Times New Roman" w:hAnsi="Times New Roman" w:cs="Times New Roman"/>
              </w:rPr>
            </w:pPr>
            <w:r w:rsidRPr="006B02C1">
              <w:rPr>
                <w:rFonts w:ascii="Times New Roman" w:eastAsia="Times New Roman" w:hAnsi="Times New Roman" w:cs="Times New Roman"/>
                <w:b/>
                <w:bCs/>
              </w:rPr>
              <w:t>Учебно-воспитательная работа</w:t>
            </w:r>
          </w:p>
        </w:tc>
        <w:tc>
          <w:tcPr>
            <w:tcW w:w="1275" w:type="dxa"/>
          </w:tcPr>
          <w:p w14:paraId="67A2BA9C" w14:textId="77777777" w:rsidR="006B02C1" w:rsidRPr="000B0AE3" w:rsidRDefault="006B02C1" w:rsidP="006B02C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68DDCE75" w14:textId="77777777" w:rsidR="006B02C1" w:rsidRPr="0094260C" w:rsidRDefault="006B02C1" w:rsidP="006B02C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6B02C1" w:rsidRPr="00235274" w14:paraId="7A07E000" w14:textId="77777777" w:rsidTr="002423AD">
        <w:trPr>
          <w:trHeight w:val="277"/>
        </w:trPr>
        <w:tc>
          <w:tcPr>
            <w:tcW w:w="704" w:type="dxa"/>
          </w:tcPr>
          <w:p w14:paraId="43D0F50E" w14:textId="77777777" w:rsidR="006B02C1" w:rsidRPr="0094260C" w:rsidRDefault="006B02C1" w:rsidP="006B0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E8039A7" w14:textId="77777777" w:rsidR="006B02C1" w:rsidRPr="006B02C1" w:rsidRDefault="006B02C1" w:rsidP="006B02C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6B02C1">
              <w:rPr>
                <w:rFonts w:ascii="Times New Roman" w:eastAsia="Times New Roman" w:hAnsi="Times New Roman" w:cs="Times New Roman"/>
              </w:rPr>
              <w:t>1 .Работа</w:t>
            </w:r>
            <w:proofErr w:type="gramEnd"/>
            <w:r w:rsidRPr="006B02C1">
              <w:rPr>
                <w:rFonts w:ascii="Times New Roman" w:eastAsia="Times New Roman" w:hAnsi="Times New Roman" w:cs="Times New Roman"/>
              </w:rPr>
              <w:t xml:space="preserve"> по соц. защите.</w:t>
            </w:r>
          </w:p>
          <w:p w14:paraId="2830AA57" w14:textId="77777777" w:rsidR="006B02C1" w:rsidRPr="006B02C1" w:rsidRDefault="006B02C1" w:rsidP="006B02C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 w:rsidRPr="006B02C1">
              <w:rPr>
                <w:rFonts w:ascii="Times New Roman" w:eastAsia="Times New Roman" w:hAnsi="Times New Roman" w:cs="Times New Roman"/>
              </w:rPr>
              <w:t>2.Сбор документов на льготы малообеспеченным детям.</w:t>
            </w:r>
          </w:p>
          <w:p w14:paraId="18CFE78D" w14:textId="00C84D80" w:rsidR="006B02C1" w:rsidRPr="006B02C1" w:rsidRDefault="006B02C1" w:rsidP="006B02C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 w:rsidRPr="006B02C1">
              <w:rPr>
                <w:rFonts w:ascii="Times New Roman" w:eastAsia="Times New Roman" w:hAnsi="Times New Roman" w:cs="Times New Roman"/>
              </w:rPr>
              <w:t>3.Отчёты за 1-четверть по всем направлениям учебной и воспитательной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02C1">
              <w:rPr>
                <w:rFonts w:ascii="Times New Roman" w:eastAsia="Times New Roman" w:hAnsi="Times New Roman" w:cs="Times New Roman"/>
              </w:rPr>
              <w:t>работы.</w:t>
            </w:r>
          </w:p>
          <w:p w14:paraId="7AF2CF94" w14:textId="77777777" w:rsidR="006B02C1" w:rsidRPr="006B02C1" w:rsidRDefault="006B02C1" w:rsidP="006B02C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 w:rsidRPr="006B02C1">
              <w:rPr>
                <w:rFonts w:ascii="Times New Roman" w:eastAsia="Times New Roman" w:hAnsi="Times New Roman" w:cs="Times New Roman"/>
              </w:rPr>
              <w:t>4.Индивидуальные консультации с начинающими учителями по</w:t>
            </w:r>
          </w:p>
          <w:p w14:paraId="50126C48" w14:textId="77777777" w:rsidR="006B02C1" w:rsidRPr="006B02C1" w:rsidRDefault="006B02C1" w:rsidP="006B02C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 w:rsidRPr="006B02C1">
              <w:rPr>
                <w:rFonts w:ascii="Times New Roman" w:eastAsia="Times New Roman" w:hAnsi="Times New Roman" w:cs="Times New Roman"/>
              </w:rPr>
              <w:t>оформлению документации.</w:t>
            </w:r>
          </w:p>
          <w:p w14:paraId="6DD0E863" w14:textId="77777777" w:rsidR="006B02C1" w:rsidRPr="006B02C1" w:rsidRDefault="006B02C1" w:rsidP="006B02C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 w:rsidRPr="006B02C1">
              <w:rPr>
                <w:rFonts w:ascii="Times New Roman" w:eastAsia="Times New Roman" w:hAnsi="Times New Roman" w:cs="Times New Roman"/>
              </w:rPr>
              <w:t>5.Проведение срезов знаний.</w:t>
            </w:r>
          </w:p>
          <w:p w14:paraId="4255F13A" w14:textId="13E8EAA1" w:rsidR="006B02C1" w:rsidRPr="006B02C1" w:rsidRDefault="006B02C1" w:rsidP="006B02C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 w:rsidRPr="006B02C1">
              <w:rPr>
                <w:rFonts w:ascii="Times New Roman" w:eastAsia="Times New Roman" w:hAnsi="Times New Roman" w:cs="Times New Roman"/>
              </w:rPr>
              <w:t>6.смотр кабинетов на каникулах, наличие дидактики,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02C1">
              <w:rPr>
                <w:rFonts w:ascii="Times New Roman" w:eastAsia="Times New Roman" w:hAnsi="Times New Roman" w:cs="Times New Roman"/>
              </w:rPr>
              <w:t>учителя.</w:t>
            </w:r>
          </w:p>
        </w:tc>
        <w:tc>
          <w:tcPr>
            <w:tcW w:w="1275" w:type="dxa"/>
          </w:tcPr>
          <w:p w14:paraId="7614216C" w14:textId="5342EBE1" w:rsidR="006B02C1" w:rsidRPr="000B0AE3" w:rsidRDefault="006B02C1" w:rsidP="006B02C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263" w:type="dxa"/>
          </w:tcPr>
          <w:p w14:paraId="484828CC" w14:textId="77777777" w:rsidR="006B02C1" w:rsidRPr="00235274" w:rsidRDefault="006B02C1" w:rsidP="006B02C1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23527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235274">
              <w:rPr>
                <w:sz w:val="22"/>
                <w:szCs w:val="22"/>
              </w:rPr>
              <w:t xml:space="preserve"> по УВР</w:t>
            </w:r>
          </w:p>
          <w:p w14:paraId="1351EFFC" w14:textId="77777777" w:rsidR="006B02C1" w:rsidRPr="00235274" w:rsidRDefault="006B02C1" w:rsidP="006B02C1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23527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235274">
              <w:rPr>
                <w:sz w:val="22"/>
                <w:szCs w:val="22"/>
              </w:rPr>
              <w:t xml:space="preserve"> по </w:t>
            </w:r>
            <w:proofErr w:type="spellStart"/>
            <w:r w:rsidRPr="00235274">
              <w:rPr>
                <w:sz w:val="22"/>
                <w:szCs w:val="22"/>
              </w:rPr>
              <w:t>гос.яз</w:t>
            </w:r>
            <w:proofErr w:type="spellEnd"/>
            <w:r w:rsidRPr="00235274">
              <w:rPr>
                <w:sz w:val="22"/>
                <w:szCs w:val="22"/>
              </w:rPr>
              <w:t>.</w:t>
            </w:r>
          </w:p>
          <w:p w14:paraId="497040CE" w14:textId="18749345" w:rsidR="006B02C1" w:rsidRPr="00235274" w:rsidRDefault="006B02C1" w:rsidP="006B02C1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 xml:space="preserve">зам. </w:t>
            </w:r>
            <w:proofErr w:type="spellStart"/>
            <w:r w:rsidRPr="00235274">
              <w:rPr>
                <w:sz w:val="22"/>
                <w:szCs w:val="22"/>
              </w:rPr>
              <w:t>дир</w:t>
            </w:r>
            <w:proofErr w:type="spellEnd"/>
            <w:r w:rsidRPr="00235274">
              <w:rPr>
                <w:sz w:val="22"/>
                <w:szCs w:val="22"/>
              </w:rPr>
              <w:t xml:space="preserve"> по АХЧ</w:t>
            </w:r>
          </w:p>
          <w:p w14:paraId="424A3909" w14:textId="3CF830CA" w:rsidR="006B02C1" w:rsidRPr="00235274" w:rsidRDefault="006B02C1" w:rsidP="006B02C1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23527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235274">
              <w:rPr>
                <w:sz w:val="22"/>
                <w:szCs w:val="22"/>
              </w:rPr>
              <w:t xml:space="preserve"> по ВР</w:t>
            </w:r>
          </w:p>
          <w:p w14:paraId="7D5326E3" w14:textId="347AD4EE" w:rsidR="006B02C1" w:rsidRPr="0094260C" w:rsidRDefault="006B02C1" w:rsidP="006B02C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r w:rsidRPr="00235274">
              <w:rPr>
                <w:sz w:val="22"/>
                <w:szCs w:val="22"/>
              </w:rPr>
              <w:t>соцпедагог</w:t>
            </w:r>
            <w:proofErr w:type="spellEnd"/>
          </w:p>
        </w:tc>
      </w:tr>
      <w:tr w:rsidR="006B02C1" w:rsidRPr="00235274" w14:paraId="5BDF7997" w14:textId="77777777" w:rsidTr="002423AD">
        <w:trPr>
          <w:trHeight w:val="277"/>
        </w:trPr>
        <w:tc>
          <w:tcPr>
            <w:tcW w:w="704" w:type="dxa"/>
          </w:tcPr>
          <w:p w14:paraId="11913E3C" w14:textId="77777777" w:rsidR="006B02C1" w:rsidRPr="0094260C" w:rsidRDefault="006B02C1" w:rsidP="006B0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C0D40B8" w14:textId="1D117DCB" w:rsidR="006B02C1" w:rsidRPr="006B02C1" w:rsidRDefault="006B02C1" w:rsidP="00A5242F">
            <w:pPr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6B02C1">
              <w:rPr>
                <w:rFonts w:ascii="Times New Roman" w:eastAsia="Times New Roman" w:hAnsi="Times New Roman" w:cs="Times New Roman"/>
                <w:b/>
                <w:bCs/>
              </w:rPr>
              <w:t>Методическая работа.</w:t>
            </w:r>
          </w:p>
        </w:tc>
        <w:tc>
          <w:tcPr>
            <w:tcW w:w="1275" w:type="dxa"/>
          </w:tcPr>
          <w:p w14:paraId="737879CE" w14:textId="77777777" w:rsidR="006B02C1" w:rsidRPr="000B0AE3" w:rsidRDefault="006B02C1" w:rsidP="006B02C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6FE5BF0E" w14:textId="77777777" w:rsidR="006B02C1" w:rsidRPr="0094260C" w:rsidRDefault="006B02C1" w:rsidP="006B02C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6B02C1" w:rsidRPr="00235274" w14:paraId="522C197E" w14:textId="77777777" w:rsidTr="002423AD">
        <w:trPr>
          <w:trHeight w:val="277"/>
        </w:trPr>
        <w:tc>
          <w:tcPr>
            <w:tcW w:w="704" w:type="dxa"/>
          </w:tcPr>
          <w:p w14:paraId="2713CC40" w14:textId="77777777" w:rsidR="006B02C1" w:rsidRPr="0094260C" w:rsidRDefault="006B02C1" w:rsidP="006B0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3138AB2" w14:textId="77777777" w:rsidR="006B02C1" w:rsidRPr="006B02C1" w:rsidRDefault="006B02C1" w:rsidP="006B02C1">
            <w:pPr>
              <w:pStyle w:val="a4"/>
              <w:numPr>
                <w:ilvl w:val="0"/>
                <w:numId w:val="17"/>
              </w:numPr>
              <w:spacing w:after="0" w:line="226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6B02C1">
              <w:rPr>
                <w:rFonts w:ascii="Times New Roman" w:eastAsia="Times New Roman" w:hAnsi="Times New Roman" w:cs="Times New Roman"/>
              </w:rPr>
              <w:t>Разработка олимпиадных заданий школьной олимпиады.</w:t>
            </w:r>
          </w:p>
          <w:p w14:paraId="5FBCA01C" w14:textId="77777777" w:rsidR="006B02C1" w:rsidRPr="006B02C1" w:rsidRDefault="006B02C1" w:rsidP="006B02C1">
            <w:pPr>
              <w:pStyle w:val="a4"/>
              <w:numPr>
                <w:ilvl w:val="0"/>
                <w:numId w:val="17"/>
              </w:numPr>
              <w:tabs>
                <w:tab w:val="left" w:pos="1738"/>
              </w:tabs>
              <w:spacing w:after="0" w:line="226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6B02C1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6B02C1">
              <w:rPr>
                <w:rFonts w:ascii="Times New Roman" w:eastAsia="Times New Roman" w:hAnsi="Times New Roman" w:cs="Times New Roman"/>
              </w:rPr>
              <w:tab/>
              <w:t>работа с молодыми учителями.</w:t>
            </w:r>
          </w:p>
          <w:p w14:paraId="62573D05" w14:textId="77777777" w:rsidR="006B02C1" w:rsidRPr="006B02C1" w:rsidRDefault="006B02C1" w:rsidP="006B02C1">
            <w:pPr>
              <w:pStyle w:val="a4"/>
              <w:numPr>
                <w:ilvl w:val="0"/>
                <w:numId w:val="17"/>
              </w:numPr>
              <w:tabs>
                <w:tab w:val="left" w:pos="898"/>
              </w:tabs>
              <w:spacing w:after="0" w:line="226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6B02C1">
              <w:rPr>
                <w:rFonts w:ascii="Times New Roman" w:eastAsia="Times New Roman" w:hAnsi="Times New Roman" w:cs="Times New Roman"/>
              </w:rPr>
              <w:t>Работа</w:t>
            </w:r>
            <w:r w:rsidRPr="006B02C1">
              <w:rPr>
                <w:rFonts w:ascii="Times New Roman" w:eastAsia="Times New Roman" w:hAnsi="Times New Roman" w:cs="Times New Roman"/>
              </w:rPr>
              <w:tab/>
              <w:t>по программе «Одарённые дети».</w:t>
            </w:r>
          </w:p>
          <w:p w14:paraId="5BB6C511" w14:textId="5EDE4F91" w:rsidR="006B02C1" w:rsidRPr="009C5A5D" w:rsidRDefault="006B02C1" w:rsidP="009C5A5D">
            <w:pPr>
              <w:pStyle w:val="a4"/>
              <w:numPr>
                <w:ilvl w:val="0"/>
                <w:numId w:val="17"/>
              </w:numPr>
              <w:tabs>
                <w:tab w:val="left" w:pos="1306"/>
              </w:tabs>
              <w:spacing w:after="0" w:line="226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6B02C1">
              <w:rPr>
                <w:rFonts w:ascii="Times New Roman" w:eastAsia="Times New Roman" w:hAnsi="Times New Roman" w:cs="Times New Roman"/>
              </w:rPr>
              <w:t>Подготовка</w:t>
            </w:r>
            <w:r w:rsidRPr="006B02C1">
              <w:rPr>
                <w:rFonts w:ascii="Times New Roman" w:eastAsia="Times New Roman" w:hAnsi="Times New Roman" w:cs="Times New Roman"/>
              </w:rPr>
              <w:tab/>
              <w:t xml:space="preserve">уч-ся 10-11 </w:t>
            </w:r>
            <w:proofErr w:type="spellStart"/>
            <w:r w:rsidRPr="006B02C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6B02C1">
              <w:rPr>
                <w:rFonts w:ascii="Times New Roman" w:eastAsia="Times New Roman" w:hAnsi="Times New Roman" w:cs="Times New Roman"/>
              </w:rPr>
              <w:t>-в к районной и городской олимпиадам.</w:t>
            </w:r>
          </w:p>
          <w:p w14:paraId="0544A9DD" w14:textId="34ED87B1" w:rsidR="009C5A5D" w:rsidRPr="009C5A5D" w:rsidRDefault="009C5A5D" w:rsidP="009C5A5D">
            <w:pPr>
              <w:tabs>
                <w:tab w:val="left" w:pos="184"/>
              </w:tabs>
              <w:spacing w:line="230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Pr="009C5A5D">
              <w:rPr>
                <w:rFonts w:ascii="Times New Roman" w:eastAsia="Times New Roman" w:hAnsi="Times New Roman" w:cs="Times New Roman"/>
              </w:rPr>
              <w:t xml:space="preserve">Методсовет, посещение уроков молодых учителей, оказание </w:t>
            </w:r>
            <w:proofErr w:type="spellStart"/>
            <w:proofErr w:type="gramStart"/>
            <w:r w:rsidRPr="009C5A5D">
              <w:rPr>
                <w:rFonts w:ascii="Times New Roman" w:eastAsia="Times New Roman" w:hAnsi="Times New Roman" w:cs="Times New Roman"/>
              </w:rPr>
              <w:t>метод.помощи</w:t>
            </w:r>
            <w:proofErr w:type="spellEnd"/>
            <w:proofErr w:type="gramEnd"/>
            <w:r w:rsidRPr="009C5A5D">
              <w:rPr>
                <w:rFonts w:ascii="Times New Roman" w:eastAsia="Times New Roman" w:hAnsi="Times New Roman" w:cs="Times New Roman"/>
              </w:rPr>
              <w:t>.</w:t>
            </w:r>
          </w:p>
          <w:p w14:paraId="3D8F88D2" w14:textId="5089304D" w:rsidR="006B02C1" w:rsidRPr="006B02C1" w:rsidRDefault="006B02C1" w:rsidP="009C5A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4680A466" w14:textId="7942B891" w:rsidR="006B02C1" w:rsidRPr="000B0AE3" w:rsidRDefault="009C5A5D" w:rsidP="006B02C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263" w:type="dxa"/>
          </w:tcPr>
          <w:p w14:paraId="502FBB2A" w14:textId="238A71AB" w:rsidR="006B02C1" w:rsidRPr="0094260C" w:rsidRDefault="009C5A5D" w:rsidP="006B02C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</w:tc>
      </w:tr>
      <w:tr w:rsidR="009C5A5D" w:rsidRPr="00235274" w14:paraId="55557BCC" w14:textId="77777777" w:rsidTr="002423AD">
        <w:trPr>
          <w:trHeight w:val="277"/>
        </w:trPr>
        <w:tc>
          <w:tcPr>
            <w:tcW w:w="704" w:type="dxa"/>
          </w:tcPr>
          <w:p w14:paraId="2F6589A1" w14:textId="77777777" w:rsidR="009C5A5D" w:rsidRPr="0094260C" w:rsidRDefault="009C5A5D" w:rsidP="009C5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55DA314" w14:textId="31643F74" w:rsidR="009C5A5D" w:rsidRPr="009C5A5D" w:rsidRDefault="009C5A5D" w:rsidP="009C5A5D">
            <w:pPr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9C5A5D">
              <w:rPr>
                <w:rFonts w:ascii="Times New Roman" w:eastAsia="Times New Roman" w:hAnsi="Times New Roman" w:cs="Times New Roman"/>
                <w:b/>
                <w:bCs/>
              </w:rPr>
              <w:t>Контроль и руководство.</w:t>
            </w:r>
          </w:p>
        </w:tc>
        <w:tc>
          <w:tcPr>
            <w:tcW w:w="1275" w:type="dxa"/>
          </w:tcPr>
          <w:p w14:paraId="54461BF1" w14:textId="77777777" w:rsidR="009C5A5D" w:rsidRPr="000B0AE3" w:rsidRDefault="009C5A5D" w:rsidP="009C5A5D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20AAD90D" w14:textId="77777777" w:rsidR="009C5A5D" w:rsidRPr="0094260C" w:rsidRDefault="009C5A5D" w:rsidP="009C5A5D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9C5A5D" w:rsidRPr="00235274" w14:paraId="5F72FEFD" w14:textId="77777777" w:rsidTr="002423AD">
        <w:trPr>
          <w:trHeight w:val="277"/>
        </w:trPr>
        <w:tc>
          <w:tcPr>
            <w:tcW w:w="704" w:type="dxa"/>
          </w:tcPr>
          <w:p w14:paraId="03E179A6" w14:textId="77777777" w:rsidR="009C5A5D" w:rsidRPr="0094260C" w:rsidRDefault="009C5A5D" w:rsidP="009C5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DE32160" w14:textId="77777777" w:rsidR="009C5A5D" w:rsidRPr="009C5A5D" w:rsidRDefault="009C5A5D" w:rsidP="009C5A5D">
            <w:pPr>
              <w:pStyle w:val="a4"/>
              <w:numPr>
                <w:ilvl w:val="0"/>
                <w:numId w:val="19"/>
              </w:numPr>
              <w:tabs>
                <w:tab w:val="left" w:pos="262"/>
              </w:tabs>
              <w:spacing w:after="0" w:line="226" w:lineRule="exact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9C5A5D">
              <w:rPr>
                <w:rFonts w:ascii="Times New Roman" w:eastAsia="Times New Roman" w:hAnsi="Times New Roman" w:cs="Times New Roman"/>
              </w:rPr>
              <w:t>Срезы знаний по иностранным языкам в 5-х классах.</w:t>
            </w:r>
          </w:p>
          <w:p w14:paraId="3D8450B8" w14:textId="77777777" w:rsidR="009C5A5D" w:rsidRPr="009C5A5D" w:rsidRDefault="009C5A5D" w:rsidP="009C5A5D">
            <w:pPr>
              <w:pStyle w:val="a4"/>
              <w:numPr>
                <w:ilvl w:val="0"/>
                <w:numId w:val="19"/>
              </w:numPr>
              <w:tabs>
                <w:tab w:val="left" w:pos="262"/>
                <w:tab w:val="left" w:pos="1123"/>
              </w:tabs>
              <w:spacing w:after="0" w:line="226" w:lineRule="exact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9C5A5D">
              <w:rPr>
                <w:rFonts w:ascii="Times New Roman" w:eastAsia="Times New Roman" w:hAnsi="Times New Roman" w:cs="Times New Roman"/>
              </w:rPr>
              <w:t>Проверка тетрадей, техники чтения, аудирования, сохранности учебников.</w:t>
            </w:r>
          </w:p>
          <w:p w14:paraId="18196B9A" w14:textId="77777777" w:rsidR="009C5A5D" w:rsidRPr="009C5A5D" w:rsidRDefault="009C5A5D" w:rsidP="009C5A5D">
            <w:pPr>
              <w:pStyle w:val="a4"/>
              <w:numPr>
                <w:ilvl w:val="0"/>
                <w:numId w:val="19"/>
              </w:numPr>
              <w:tabs>
                <w:tab w:val="left" w:pos="262"/>
                <w:tab w:val="left" w:pos="1214"/>
              </w:tabs>
              <w:spacing w:after="0" w:line="226" w:lineRule="exact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9C5A5D">
              <w:rPr>
                <w:rFonts w:ascii="Times New Roman" w:eastAsia="Times New Roman" w:hAnsi="Times New Roman" w:cs="Times New Roman"/>
              </w:rPr>
              <w:t>Состояние</w:t>
            </w:r>
            <w:r w:rsidRPr="009C5A5D">
              <w:rPr>
                <w:rFonts w:ascii="Times New Roman" w:eastAsia="Times New Roman" w:hAnsi="Times New Roman" w:cs="Times New Roman"/>
              </w:rPr>
              <w:tab/>
              <w:t>преподавания в 1 классах.</w:t>
            </w:r>
          </w:p>
          <w:p w14:paraId="2241B4BC" w14:textId="77777777" w:rsidR="009C5A5D" w:rsidRPr="009C5A5D" w:rsidRDefault="009C5A5D" w:rsidP="009C5A5D">
            <w:pPr>
              <w:pStyle w:val="a4"/>
              <w:numPr>
                <w:ilvl w:val="0"/>
                <w:numId w:val="19"/>
              </w:numPr>
              <w:tabs>
                <w:tab w:val="left" w:pos="262"/>
                <w:tab w:val="left" w:pos="1330"/>
              </w:tabs>
              <w:spacing w:after="0" w:line="226" w:lineRule="exact"/>
              <w:ind w:left="284" w:hanging="284"/>
              <w:rPr>
                <w:rFonts w:ascii="Times New Roman" w:eastAsia="Times New Roman" w:hAnsi="Times New Roman" w:cs="Times New Roman"/>
              </w:rPr>
            </w:pPr>
            <w:r w:rsidRPr="009C5A5D">
              <w:rPr>
                <w:rFonts w:ascii="Times New Roman" w:eastAsia="Times New Roman" w:hAnsi="Times New Roman" w:cs="Times New Roman"/>
              </w:rPr>
              <w:t>Проведение</w:t>
            </w:r>
            <w:r w:rsidRPr="009C5A5D">
              <w:rPr>
                <w:rFonts w:ascii="Times New Roman" w:eastAsia="Times New Roman" w:hAnsi="Times New Roman" w:cs="Times New Roman"/>
              </w:rPr>
              <w:tab/>
              <w:t>контрольных работ по всем предметам за 1-четверть.</w:t>
            </w:r>
          </w:p>
          <w:p w14:paraId="4DBF5634" w14:textId="77777777" w:rsidR="009C5A5D" w:rsidRPr="009C5A5D" w:rsidRDefault="009C5A5D" w:rsidP="009C5A5D">
            <w:pPr>
              <w:pStyle w:val="a4"/>
              <w:numPr>
                <w:ilvl w:val="0"/>
                <w:numId w:val="19"/>
              </w:numPr>
              <w:tabs>
                <w:tab w:val="left" w:pos="262"/>
                <w:tab w:val="left" w:pos="888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9C5A5D">
              <w:rPr>
                <w:rFonts w:ascii="Times New Roman" w:eastAsia="Times New Roman" w:hAnsi="Times New Roman" w:cs="Times New Roman"/>
              </w:rPr>
              <w:t>Работа с «трудными детьми» и «группой риска».</w:t>
            </w:r>
          </w:p>
          <w:p w14:paraId="405AF4CA" w14:textId="77777777" w:rsidR="009C5A5D" w:rsidRPr="009C5A5D" w:rsidRDefault="009C5A5D" w:rsidP="009C5A5D">
            <w:pPr>
              <w:pStyle w:val="a4"/>
              <w:numPr>
                <w:ilvl w:val="0"/>
                <w:numId w:val="19"/>
              </w:numPr>
              <w:tabs>
                <w:tab w:val="left" w:pos="262"/>
                <w:tab w:val="left" w:pos="1301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9C5A5D">
              <w:rPr>
                <w:rFonts w:ascii="Times New Roman" w:eastAsia="Times New Roman" w:hAnsi="Times New Roman" w:cs="Times New Roman"/>
              </w:rPr>
              <w:t>Подготовка к районной олимпиаде школьников.</w:t>
            </w:r>
          </w:p>
          <w:p w14:paraId="7C6DB26F" w14:textId="77777777" w:rsidR="009C5A5D" w:rsidRPr="009C5A5D" w:rsidRDefault="009C5A5D" w:rsidP="009C5A5D">
            <w:pPr>
              <w:pStyle w:val="a4"/>
              <w:numPr>
                <w:ilvl w:val="0"/>
                <w:numId w:val="19"/>
              </w:numPr>
              <w:tabs>
                <w:tab w:val="left" w:pos="262"/>
                <w:tab w:val="left" w:pos="1118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9C5A5D">
              <w:rPr>
                <w:rFonts w:ascii="Times New Roman" w:eastAsia="Times New Roman" w:hAnsi="Times New Roman" w:cs="Times New Roman"/>
              </w:rPr>
              <w:t>Проверка тетрадей в 5-11 классах по математике, физике.</w:t>
            </w:r>
          </w:p>
          <w:p w14:paraId="1763505A" w14:textId="77777777" w:rsidR="009C5A5D" w:rsidRPr="009C5A5D" w:rsidRDefault="009C5A5D" w:rsidP="009C5A5D">
            <w:pPr>
              <w:pStyle w:val="a4"/>
              <w:numPr>
                <w:ilvl w:val="0"/>
                <w:numId w:val="19"/>
              </w:numPr>
              <w:tabs>
                <w:tab w:val="left" w:pos="262"/>
                <w:tab w:val="left" w:pos="1118"/>
              </w:tabs>
              <w:spacing w:after="0" w:line="230" w:lineRule="exact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9C5A5D">
              <w:rPr>
                <w:rFonts w:ascii="Times New Roman" w:eastAsia="Times New Roman" w:hAnsi="Times New Roman" w:cs="Times New Roman"/>
              </w:rPr>
              <w:t>Проверка тетрадей в начальной школе.</w:t>
            </w:r>
          </w:p>
          <w:p w14:paraId="580E4245" w14:textId="77777777" w:rsidR="009C5A5D" w:rsidRPr="009C5A5D" w:rsidRDefault="009C5A5D" w:rsidP="009C5A5D">
            <w:pPr>
              <w:pStyle w:val="a4"/>
              <w:numPr>
                <w:ilvl w:val="0"/>
                <w:numId w:val="19"/>
              </w:numPr>
              <w:tabs>
                <w:tab w:val="left" w:pos="262"/>
                <w:tab w:val="left" w:pos="893"/>
              </w:tabs>
              <w:spacing w:after="0" w:line="230" w:lineRule="exact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9C5A5D">
              <w:rPr>
                <w:rFonts w:ascii="Times New Roman" w:eastAsia="Times New Roman" w:hAnsi="Times New Roman" w:cs="Times New Roman"/>
              </w:rPr>
              <w:t>Работа молодых учителей.</w:t>
            </w:r>
          </w:p>
          <w:p w14:paraId="36112609" w14:textId="77777777" w:rsidR="009C5A5D" w:rsidRPr="009C5A5D" w:rsidRDefault="009C5A5D" w:rsidP="009C5A5D">
            <w:pPr>
              <w:pStyle w:val="a4"/>
              <w:numPr>
                <w:ilvl w:val="0"/>
                <w:numId w:val="19"/>
              </w:numPr>
              <w:tabs>
                <w:tab w:val="left" w:pos="262"/>
                <w:tab w:val="left" w:pos="1349"/>
              </w:tabs>
              <w:spacing w:after="0" w:line="230" w:lineRule="exact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  <w:r w:rsidRPr="009C5A5D">
              <w:rPr>
                <w:rFonts w:ascii="Times New Roman" w:eastAsia="Times New Roman" w:hAnsi="Times New Roman" w:cs="Times New Roman"/>
              </w:rPr>
              <w:t>Посещение уроков по математике в 6-8 классах.</w:t>
            </w:r>
          </w:p>
          <w:p w14:paraId="7C0485A1" w14:textId="4AED005C" w:rsidR="009C5A5D" w:rsidRPr="009C5A5D" w:rsidRDefault="009C5A5D" w:rsidP="009C5A5D">
            <w:pPr>
              <w:tabs>
                <w:tab w:val="left" w:pos="262"/>
              </w:tabs>
              <w:rPr>
                <w:rFonts w:ascii="Times New Roman" w:eastAsia="Times New Roman" w:hAnsi="Times New Roman" w:cs="Times New Roman"/>
              </w:rPr>
            </w:pPr>
            <w:r w:rsidRPr="009C5A5D">
              <w:rPr>
                <w:rFonts w:ascii="Times New Roman" w:eastAsia="Times New Roman" w:hAnsi="Times New Roman" w:cs="Times New Roman"/>
              </w:rPr>
              <w:t>11. Выполнение гос. программ за 1 четверть, проверка журналов.</w:t>
            </w:r>
          </w:p>
        </w:tc>
        <w:tc>
          <w:tcPr>
            <w:tcW w:w="1275" w:type="dxa"/>
          </w:tcPr>
          <w:p w14:paraId="548777C2" w14:textId="773E82AF" w:rsidR="009C5A5D" w:rsidRPr="000B0AE3" w:rsidRDefault="009C5A5D" w:rsidP="009C5A5D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263" w:type="dxa"/>
          </w:tcPr>
          <w:p w14:paraId="40367C04" w14:textId="77777777" w:rsidR="00962783" w:rsidRPr="0094260C" w:rsidRDefault="00962783" w:rsidP="0096278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УВР</w:t>
            </w:r>
          </w:p>
          <w:p w14:paraId="05406B5D" w14:textId="77777777" w:rsidR="00962783" w:rsidRPr="0094260C" w:rsidRDefault="00962783" w:rsidP="0096278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6C0A3A7F" w14:textId="742C6201" w:rsidR="009C5A5D" w:rsidRPr="0094260C" w:rsidRDefault="009C5A5D" w:rsidP="00962783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</w:p>
        </w:tc>
      </w:tr>
      <w:tr w:rsidR="00962783" w:rsidRPr="00235274" w14:paraId="734A1B39" w14:textId="77777777" w:rsidTr="002423AD">
        <w:trPr>
          <w:trHeight w:val="277"/>
        </w:trPr>
        <w:tc>
          <w:tcPr>
            <w:tcW w:w="704" w:type="dxa"/>
          </w:tcPr>
          <w:p w14:paraId="13D98570" w14:textId="77777777" w:rsidR="00962783" w:rsidRPr="0094260C" w:rsidRDefault="00962783" w:rsidP="0096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AE0D82E" w14:textId="25812720" w:rsidR="00962783" w:rsidRPr="00962783" w:rsidRDefault="00962783" w:rsidP="00962783">
            <w:pPr>
              <w:tabs>
                <w:tab w:val="left" w:pos="262"/>
              </w:tabs>
              <w:ind w:left="120"/>
              <w:rPr>
                <w:rFonts w:ascii="Times New Roman" w:eastAsia="Times New Roman" w:hAnsi="Times New Roman" w:cs="Times New Roman"/>
              </w:rPr>
            </w:pPr>
            <w:r w:rsidRPr="00962783">
              <w:rPr>
                <w:rFonts w:ascii="Times New Roman" w:eastAsia="Times New Roman" w:hAnsi="Times New Roman" w:cs="Times New Roman"/>
                <w:b/>
                <w:bCs/>
              </w:rPr>
              <w:t>Воспитательная работа.</w:t>
            </w:r>
          </w:p>
        </w:tc>
        <w:tc>
          <w:tcPr>
            <w:tcW w:w="1275" w:type="dxa"/>
          </w:tcPr>
          <w:p w14:paraId="3ED222EB" w14:textId="77777777" w:rsidR="00962783" w:rsidRPr="000B0AE3" w:rsidRDefault="00962783" w:rsidP="0096278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1E9272C8" w14:textId="77777777" w:rsidR="00962783" w:rsidRPr="0094260C" w:rsidRDefault="00962783" w:rsidP="0096278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962783" w:rsidRPr="00235274" w14:paraId="2CFE9D7A" w14:textId="77777777" w:rsidTr="002423AD">
        <w:trPr>
          <w:trHeight w:val="277"/>
        </w:trPr>
        <w:tc>
          <w:tcPr>
            <w:tcW w:w="704" w:type="dxa"/>
          </w:tcPr>
          <w:p w14:paraId="5E583A6A" w14:textId="77777777" w:rsidR="00962783" w:rsidRPr="0094260C" w:rsidRDefault="00962783" w:rsidP="0096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700DDDE2" w14:textId="09FCFC65" w:rsidR="00962783" w:rsidRPr="00962783" w:rsidRDefault="00962783" w:rsidP="00962783">
            <w:pPr>
              <w:pStyle w:val="a4"/>
              <w:numPr>
                <w:ilvl w:val="0"/>
                <w:numId w:val="20"/>
              </w:numPr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962783">
              <w:rPr>
                <w:rFonts w:ascii="Times New Roman" w:eastAsia="Times New Roman" w:hAnsi="Times New Roman" w:cs="Times New Roman"/>
              </w:rPr>
              <w:t>Проведение рейдов «Подросток», «Беспризорник», «Подвал». С участием инспекторов ИД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Pr="00962783">
              <w:rPr>
                <w:rFonts w:ascii="Times New Roman" w:eastAsia="Times New Roman" w:hAnsi="Times New Roman" w:cs="Times New Roman"/>
              </w:rPr>
              <w:t>.</w:t>
            </w:r>
          </w:p>
          <w:p w14:paraId="5F06182B" w14:textId="77777777" w:rsidR="00962783" w:rsidRPr="00962783" w:rsidRDefault="00962783" w:rsidP="00962783">
            <w:pPr>
              <w:pStyle w:val="a4"/>
              <w:numPr>
                <w:ilvl w:val="0"/>
                <w:numId w:val="20"/>
              </w:numPr>
              <w:tabs>
                <w:tab w:val="left" w:pos="1646"/>
              </w:tabs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962783">
              <w:rPr>
                <w:rFonts w:ascii="Times New Roman" w:eastAsia="Times New Roman" w:hAnsi="Times New Roman" w:cs="Times New Roman"/>
              </w:rPr>
              <w:t>Проведение правовой недели: встреч с представителями правоохранительных органов, проведение серии лекций и бесед по профилактике правонарушений, выпуск стенгазет, плакатов.</w:t>
            </w:r>
          </w:p>
          <w:p w14:paraId="79C5DB02" w14:textId="496B6CE0" w:rsidR="00962783" w:rsidRPr="00962783" w:rsidRDefault="00962783" w:rsidP="00962783">
            <w:pPr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962783">
              <w:rPr>
                <w:rFonts w:ascii="Times New Roman" w:eastAsia="Times New Roman" w:hAnsi="Times New Roman" w:cs="Times New Roman"/>
              </w:rPr>
              <w:t xml:space="preserve">Заседания школьного парламента (по плану). </w:t>
            </w:r>
          </w:p>
        </w:tc>
        <w:tc>
          <w:tcPr>
            <w:tcW w:w="1275" w:type="dxa"/>
          </w:tcPr>
          <w:p w14:paraId="366FC826" w14:textId="6E5B86B4" w:rsidR="00962783" w:rsidRPr="000B0AE3" w:rsidRDefault="00962783" w:rsidP="0096278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263" w:type="dxa"/>
          </w:tcPr>
          <w:p w14:paraId="1281D873" w14:textId="77777777" w:rsidR="00962783" w:rsidRPr="0094260C" w:rsidRDefault="00962783" w:rsidP="0096278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795E2D59" w14:textId="6245BE64" w:rsidR="00962783" w:rsidRPr="0094260C" w:rsidRDefault="00962783" w:rsidP="0096278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ВР</w:t>
            </w:r>
          </w:p>
        </w:tc>
      </w:tr>
      <w:tr w:rsidR="00962783" w:rsidRPr="00235274" w14:paraId="0024AF99" w14:textId="77777777" w:rsidTr="002423AD">
        <w:trPr>
          <w:trHeight w:val="277"/>
        </w:trPr>
        <w:tc>
          <w:tcPr>
            <w:tcW w:w="704" w:type="dxa"/>
          </w:tcPr>
          <w:p w14:paraId="0B27C520" w14:textId="77777777" w:rsidR="00962783" w:rsidRPr="0094260C" w:rsidRDefault="00962783" w:rsidP="0096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FC21D37" w14:textId="6053D8D4" w:rsidR="00962783" w:rsidRPr="00962783" w:rsidRDefault="00962783" w:rsidP="00962783">
            <w:pPr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962783">
              <w:rPr>
                <w:rFonts w:ascii="Times New Roman" w:eastAsia="Times New Roman" w:hAnsi="Times New Roman" w:cs="Times New Roman"/>
                <w:b/>
                <w:bCs/>
              </w:rPr>
              <w:t>Организационная работа</w:t>
            </w:r>
          </w:p>
        </w:tc>
        <w:tc>
          <w:tcPr>
            <w:tcW w:w="1275" w:type="dxa"/>
          </w:tcPr>
          <w:p w14:paraId="24E7907D" w14:textId="77777777" w:rsidR="00962783" w:rsidRPr="000B0AE3" w:rsidRDefault="00962783" w:rsidP="0096278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629EC627" w14:textId="77777777" w:rsidR="00962783" w:rsidRPr="0094260C" w:rsidRDefault="00962783" w:rsidP="00962783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962783" w:rsidRPr="00235274" w14:paraId="5DC1A374" w14:textId="77777777" w:rsidTr="002423AD">
        <w:trPr>
          <w:trHeight w:val="277"/>
        </w:trPr>
        <w:tc>
          <w:tcPr>
            <w:tcW w:w="704" w:type="dxa"/>
          </w:tcPr>
          <w:p w14:paraId="1475C76B" w14:textId="77777777" w:rsidR="00962783" w:rsidRPr="0094260C" w:rsidRDefault="00962783" w:rsidP="0096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BB214E9" w14:textId="77777777" w:rsidR="00962783" w:rsidRPr="00962783" w:rsidRDefault="00962783" w:rsidP="00962783">
            <w:pPr>
              <w:pStyle w:val="a4"/>
              <w:numPr>
                <w:ilvl w:val="0"/>
                <w:numId w:val="21"/>
              </w:numPr>
              <w:tabs>
                <w:tab w:val="left" w:pos="1171"/>
              </w:tabs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962783">
              <w:rPr>
                <w:rFonts w:ascii="Times New Roman" w:eastAsia="Times New Roman" w:hAnsi="Times New Roman" w:cs="Times New Roman"/>
              </w:rPr>
              <w:t>Месячник борьбы со СПИДом, терроризмом, торговлей людьми</w:t>
            </w:r>
          </w:p>
          <w:p w14:paraId="48081F87" w14:textId="77777777" w:rsidR="00962783" w:rsidRDefault="00962783" w:rsidP="00962783">
            <w:pPr>
              <w:pStyle w:val="a4"/>
              <w:numPr>
                <w:ilvl w:val="0"/>
                <w:numId w:val="21"/>
              </w:numPr>
              <w:tabs>
                <w:tab w:val="left" w:pos="1325"/>
              </w:tabs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962783">
              <w:rPr>
                <w:rFonts w:ascii="Times New Roman" w:eastAsia="Times New Roman" w:hAnsi="Times New Roman" w:cs="Times New Roman"/>
              </w:rPr>
              <w:t xml:space="preserve">Проведение учебных линеек для учащихся, совещаний для учителей. </w:t>
            </w:r>
          </w:p>
          <w:p w14:paraId="49D8E498" w14:textId="0B4F0338" w:rsidR="00962783" w:rsidRPr="00962783" w:rsidRDefault="00962783" w:rsidP="00962783">
            <w:pPr>
              <w:pStyle w:val="a4"/>
              <w:numPr>
                <w:ilvl w:val="0"/>
                <w:numId w:val="21"/>
              </w:numPr>
              <w:tabs>
                <w:tab w:val="left" w:pos="1325"/>
              </w:tabs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962783">
              <w:rPr>
                <w:rFonts w:ascii="Times New Roman" w:eastAsia="Times New Roman" w:hAnsi="Times New Roman" w:cs="Times New Roman"/>
              </w:rPr>
              <w:t>Оформление документации.</w:t>
            </w:r>
          </w:p>
          <w:p w14:paraId="056FFFA2" w14:textId="26B6341E" w:rsidR="00962783" w:rsidRPr="00962783" w:rsidRDefault="00962783" w:rsidP="00962783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962783">
              <w:rPr>
                <w:rFonts w:ascii="Times New Roman" w:eastAsia="Times New Roman" w:hAnsi="Times New Roman" w:cs="Times New Roman"/>
              </w:rPr>
              <w:t>Организация проведения зачетной недели</w:t>
            </w:r>
          </w:p>
        </w:tc>
        <w:tc>
          <w:tcPr>
            <w:tcW w:w="1275" w:type="dxa"/>
          </w:tcPr>
          <w:p w14:paraId="34AEA053" w14:textId="45E7713D" w:rsidR="00962783" w:rsidRPr="000B0AE3" w:rsidRDefault="00962783" w:rsidP="00962783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263" w:type="dxa"/>
          </w:tcPr>
          <w:p w14:paraId="0F1FDF58" w14:textId="7E90E8E9" w:rsidR="00D75FBB" w:rsidRDefault="00D75FBB" w:rsidP="00D75FB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У</w:t>
            </w:r>
            <w:r w:rsidRPr="0094260C">
              <w:rPr>
                <w:sz w:val="22"/>
                <w:szCs w:val="22"/>
              </w:rPr>
              <w:t>ВР</w:t>
            </w:r>
          </w:p>
          <w:p w14:paraId="5A2568B5" w14:textId="18443BFE" w:rsidR="00D75FBB" w:rsidRPr="0094260C" w:rsidRDefault="00D75FBB" w:rsidP="00D75FB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2A496C04" w14:textId="54C7E638" w:rsidR="00962783" w:rsidRPr="0094260C" w:rsidRDefault="00D75FBB" w:rsidP="00D75FB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ВР</w:t>
            </w:r>
          </w:p>
        </w:tc>
      </w:tr>
      <w:tr w:rsidR="00D75FBB" w:rsidRPr="00235274" w14:paraId="20319B57" w14:textId="77777777" w:rsidTr="002423AD">
        <w:trPr>
          <w:trHeight w:val="277"/>
        </w:trPr>
        <w:tc>
          <w:tcPr>
            <w:tcW w:w="704" w:type="dxa"/>
          </w:tcPr>
          <w:p w14:paraId="19B3FDBA" w14:textId="77777777" w:rsidR="00D75FBB" w:rsidRPr="0094260C" w:rsidRDefault="00D75FBB" w:rsidP="00D75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29198F14" w14:textId="29A9501E" w:rsidR="00D75FBB" w:rsidRPr="00D75FBB" w:rsidRDefault="00D75FBB" w:rsidP="00D75FBB">
            <w:pPr>
              <w:tabs>
                <w:tab w:val="left" w:pos="1171"/>
              </w:tabs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5FBB">
              <w:rPr>
                <w:rFonts w:ascii="Times New Roman" w:eastAsia="Times New Roman" w:hAnsi="Times New Roman" w:cs="Times New Roman"/>
                <w:b/>
                <w:bCs/>
              </w:rPr>
              <w:t>Учебно</w:t>
            </w:r>
            <w:proofErr w:type="spellEnd"/>
            <w:r w:rsidRPr="00D75FBB">
              <w:rPr>
                <w:rFonts w:ascii="Times New Roman" w:eastAsia="Times New Roman" w:hAnsi="Times New Roman" w:cs="Times New Roman"/>
                <w:b/>
                <w:bCs/>
              </w:rPr>
              <w:t xml:space="preserve"> - воспитательная работа</w:t>
            </w:r>
          </w:p>
        </w:tc>
        <w:tc>
          <w:tcPr>
            <w:tcW w:w="1275" w:type="dxa"/>
          </w:tcPr>
          <w:p w14:paraId="5492C92E" w14:textId="77777777" w:rsidR="00D75FBB" w:rsidRDefault="00D75FBB" w:rsidP="00D75FBB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1E3CDE87" w14:textId="77777777" w:rsidR="00D75FBB" w:rsidRPr="0094260C" w:rsidRDefault="00D75FBB" w:rsidP="00D75FB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D75FBB" w:rsidRPr="00235274" w14:paraId="28C85BDE" w14:textId="77777777" w:rsidTr="002423AD">
        <w:trPr>
          <w:trHeight w:val="277"/>
        </w:trPr>
        <w:tc>
          <w:tcPr>
            <w:tcW w:w="704" w:type="dxa"/>
          </w:tcPr>
          <w:p w14:paraId="0813E8A0" w14:textId="77777777" w:rsidR="00D75FBB" w:rsidRPr="0094260C" w:rsidRDefault="00D75FBB" w:rsidP="00D75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F735867" w14:textId="77777777" w:rsidR="00D75FBB" w:rsidRPr="00D75FBB" w:rsidRDefault="00D75FBB" w:rsidP="00D75FBB">
            <w:pPr>
              <w:pStyle w:val="a4"/>
              <w:numPr>
                <w:ilvl w:val="0"/>
                <w:numId w:val="22"/>
              </w:numPr>
              <w:tabs>
                <w:tab w:val="left" w:pos="184"/>
              </w:tabs>
              <w:spacing w:after="0" w:line="230" w:lineRule="exact"/>
              <w:ind w:left="42" w:hanging="42"/>
              <w:rPr>
                <w:rFonts w:ascii="Times New Roman" w:eastAsia="Times New Roman" w:hAnsi="Times New Roman" w:cs="Times New Roman"/>
              </w:rPr>
            </w:pPr>
            <w:r w:rsidRPr="00D75FBB">
              <w:rPr>
                <w:rFonts w:ascii="Times New Roman" w:eastAsia="Times New Roman" w:hAnsi="Times New Roman" w:cs="Times New Roman"/>
              </w:rPr>
              <w:t>Подготовка и проведение зачетной недели для учащихся 9-11 классов.</w:t>
            </w:r>
          </w:p>
          <w:p w14:paraId="67134886" w14:textId="77777777" w:rsidR="00D75FBB" w:rsidRPr="00D75FBB" w:rsidRDefault="00D75FBB" w:rsidP="00D75FBB">
            <w:pPr>
              <w:pStyle w:val="a4"/>
              <w:numPr>
                <w:ilvl w:val="0"/>
                <w:numId w:val="22"/>
              </w:numPr>
              <w:tabs>
                <w:tab w:val="left" w:pos="184"/>
                <w:tab w:val="left" w:pos="1334"/>
              </w:tabs>
              <w:spacing w:after="0" w:line="230" w:lineRule="exact"/>
              <w:ind w:left="42" w:hanging="42"/>
              <w:rPr>
                <w:rFonts w:ascii="Times New Roman" w:eastAsia="Times New Roman" w:hAnsi="Times New Roman" w:cs="Times New Roman"/>
              </w:rPr>
            </w:pPr>
            <w:r w:rsidRPr="00D75FBB">
              <w:rPr>
                <w:rFonts w:ascii="Times New Roman" w:eastAsia="Times New Roman" w:hAnsi="Times New Roman" w:cs="Times New Roman"/>
              </w:rPr>
              <w:t>Проведение консультаций с уч-ся и учителями по проведению недели.</w:t>
            </w:r>
          </w:p>
          <w:p w14:paraId="69D2261A" w14:textId="77777777" w:rsidR="00D75FBB" w:rsidRPr="00D75FBB" w:rsidRDefault="00D75FBB" w:rsidP="00D75FBB">
            <w:pPr>
              <w:pStyle w:val="a4"/>
              <w:numPr>
                <w:ilvl w:val="0"/>
                <w:numId w:val="22"/>
              </w:numPr>
              <w:tabs>
                <w:tab w:val="left" w:pos="184"/>
                <w:tab w:val="left" w:pos="1325"/>
              </w:tabs>
              <w:spacing w:after="0" w:line="230" w:lineRule="exact"/>
              <w:ind w:left="42" w:hanging="42"/>
              <w:rPr>
                <w:rFonts w:ascii="Times New Roman" w:eastAsia="Times New Roman" w:hAnsi="Times New Roman" w:cs="Times New Roman"/>
              </w:rPr>
            </w:pPr>
            <w:r w:rsidRPr="00D75FBB">
              <w:rPr>
                <w:rFonts w:ascii="Times New Roman" w:eastAsia="Times New Roman" w:hAnsi="Times New Roman" w:cs="Times New Roman"/>
              </w:rPr>
              <w:t>Проведение контрольных работ за 1 полугодие по всем предметам.</w:t>
            </w:r>
          </w:p>
          <w:p w14:paraId="3E0CA317" w14:textId="77777777" w:rsidR="00D75FBB" w:rsidRPr="00D75FBB" w:rsidRDefault="00D75FBB" w:rsidP="00D75FBB">
            <w:pPr>
              <w:pStyle w:val="a4"/>
              <w:numPr>
                <w:ilvl w:val="0"/>
                <w:numId w:val="22"/>
              </w:numPr>
              <w:tabs>
                <w:tab w:val="left" w:pos="184"/>
              </w:tabs>
              <w:spacing w:after="0" w:line="230" w:lineRule="exact"/>
              <w:ind w:left="42" w:hanging="42"/>
              <w:rPr>
                <w:rFonts w:ascii="Times New Roman" w:eastAsia="Times New Roman" w:hAnsi="Times New Roman" w:cs="Times New Roman"/>
              </w:rPr>
            </w:pPr>
            <w:r w:rsidRPr="00D75FBB">
              <w:rPr>
                <w:rFonts w:ascii="Times New Roman" w:eastAsia="Times New Roman" w:hAnsi="Times New Roman" w:cs="Times New Roman"/>
              </w:rPr>
              <w:t xml:space="preserve">Оформление мониторингов успеваемости и качества знаний учащихся. </w:t>
            </w:r>
          </w:p>
          <w:p w14:paraId="7ECFE74A" w14:textId="72E76F0B" w:rsidR="00D75FBB" w:rsidRPr="00D75FBB" w:rsidRDefault="00FB1BAB" w:rsidP="00D75FBB">
            <w:pPr>
              <w:tabs>
                <w:tab w:val="left" w:pos="184"/>
                <w:tab w:val="left" w:pos="1171"/>
              </w:tabs>
              <w:spacing w:line="230" w:lineRule="exact"/>
              <w:ind w:left="42" w:hanging="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D75FBB" w:rsidRPr="00D75FBB">
              <w:rPr>
                <w:rFonts w:ascii="Times New Roman" w:eastAsia="Times New Roman" w:hAnsi="Times New Roman" w:cs="Times New Roman"/>
              </w:rPr>
              <w:t xml:space="preserve">Подготовка доклада на январский </w:t>
            </w:r>
            <w:proofErr w:type="spellStart"/>
            <w:r w:rsidR="00D75FBB" w:rsidRPr="00D75FBB">
              <w:rPr>
                <w:rFonts w:ascii="Times New Roman" w:eastAsia="Times New Roman" w:hAnsi="Times New Roman" w:cs="Times New Roman"/>
              </w:rPr>
              <w:t>пед.совет</w:t>
            </w:r>
            <w:proofErr w:type="spellEnd"/>
          </w:p>
        </w:tc>
        <w:tc>
          <w:tcPr>
            <w:tcW w:w="1275" w:type="dxa"/>
          </w:tcPr>
          <w:p w14:paraId="08E8F651" w14:textId="180EF218" w:rsidR="00D75FBB" w:rsidRDefault="00D75FBB" w:rsidP="00D75FBB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263" w:type="dxa"/>
          </w:tcPr>
          <w:p w14:paraId="6C3E301B" w14:textId="58EF8855" w:rsidR="00D75FBB" w:rsidRPr="0094260C" w:rsidRDefault="00D75FBB" w:rsidP="00D75FB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r w:rsidRPr="009426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У</w:t>
            </w:r>
            <w:r w:rsidRPr="0094260C">
              <w:rPr>
                <w:sz w:val="22"/>
                <w:szCs w:val="22"/>
              </w:rPr>
              <w:t>ВР</w:t>
            </w:r>
          </w:p>
        </w:tc>
      </w:tr>
      <w:tr w:rsidR="00D75FBB" w:rsidRPr="00235274" w14:paraId="02D7ECEB" w14:textId="77777777" w:rsidTr="002423AD">
        <w:trPr>
          <w:trHeight w:val="277"/>
        </w:trPr>
        <w:tc>
          <w:tcPr>
            <w:tcW w:w="704" w:type="dxa"/>
          </w:tcPr>
          <w:p w14:paraId="0B071CFF" w14:textId="77777777" w:rsidR="00D75FBB" w:rsidRPr="0094260C" w:rsidRDefault="00D75FBB" w:rsidP="00D75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2AF01A16" w14:textId="7A256060" w:rsidR="00D75FBB" w:rsidRPr="0089643A" w:rsidRDefault="0089643A" w:rsidP="0089643A">
            <w:pPr>
              <w:pStyle w:val="a4"/>
              <w:tabs>
                <w:tab w:val="left" w:pos="184"/>
              </w:tabs>
              <w:spacing w:after="0" w:line="230" w:lineRule="exact"/>
              <w:ind w:left="42"/>
              <w:jc w:val="center"/>
              <w:rPr>
                <w:rFonts w:ascii="Times New Roman" w:eastAsia="Times New Roman" w:hAnsi="Times New Roman" w:cs="Times New Roman"/>
              </w:rPr>
            </w:pPr>
            <w:r w:rsidRPr="0089643A">
              <w:rPr>
                <w:rFonts w:ascii="Times New Roman" w:eastAsia="Times New Roman" w:hAnsi="Times New Roman" w:cs="Times New Roman"/>
                <w:b/>
                <w:bCs/>
              </w:rPr>
              <w:t>Методическая работа</w:t>
            </w:r>
          </w:p>
        </w:tc>
        <w:tc>
          <w:tcPr>
            <w:tcW w:w="1275" w:type="dxa"/>
          </w:tcPr>
          <w:p w14:paraId="5825815A" w14:textId="77777777" w:rsidR="00D75FBB" w:rsidRDefault="00D75FBB" w:rsidP="00D75FBB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31E03EDA" w14:textId="77777777" w:rsidR="00D75FBB" w:rsidRPr="0094260C" w:rsidRDefault="00D75FBB" w:rsidP="00D75FB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D75FBB" w:rsidRPr="0089643A" w14:paraId="33A94F6F" w14:textId="77777777" w:rsidTr="002423AD">
        <w:trPr>
          <w:trHeight w:val="277"/>
        </w:trPr>
        <w:tc>
          <w:tcPr>
            <w:tcW w:w="704" w:type="dxa"/>
          </w:tcPr>
          <w:p w14:paraId="5C4373B3" w14:textId="77777777" w:rsidR="00D75FBB" w:rsidRPr="0089643A" w:rsidRDefault="00D75FBB" w:rsidP="00D75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E086C79" w14:textId="77777777" w:rsidR="0089643A" w:rsidRPr="0089643A" w:rsidRDefault="0089643A" w:rsidP="0089643A">
            <w:pPr>
              <w:pStyle w:val="a4"/>
              <w:numPr>
                <w:ilvl w:val="0"/>
                <w:numId w:val="23"/>
              </w:numPr>
              <w:spacing w:after="0" w:line="226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89643A">
              <w:rPr>
                <w:rFonts w:ascii="Times New Roman" w:eastAsia="Times New Roman" w:hAnsi="Times New Roman" w:cs="Times New Roman"/>
              </w:rPr>
              <w:t>Оформление стенда по проблеме школы и новым педагогическим технологиям.</w:t>
            </w:r>
          </w:p>
          <w:p w14:paraId="44CFBC54" w14:textId="0710E813" w:rsidR="0089643A" w:rsidRPr="0089643A" w:rsidRDefault="0089643A" w:rsidP="0089643A">
            <w:pPr>
              <w:pStyle w:val="a4"/>
              <w:numPr>
                <w:ilvl w:val="0"/>
                <w:numId w:val="23"/>
              </w:numPr>
              <w:tabs>
                <w:tab w:val="left" w:pos="1013"/>
              </w:tabs>
              <w:spacing w:after="0" w:line="226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89643A">
              <w:rPr>
                <w:rFonts w:ascii="Times New Roman" w:eastAsia="Times New Roman" w:hAnsi="Times New Roman" w:cs="Times New Roman"/>
              </w:rPr>
              <w:t>Участие</w:t>
            </w:r>
            <w:r w:rsidRPr="0089643A">
              <w:rPr>
                <w:rFonts w:ascii="Times New Roman" w:eastAsia="Times New Roman" w:hAnsi="Times New Roman" w:cs="Times New Roman"/>
              </w:rPr>
              <w:tab/>
              <w:t>районной и городской олимпиада</w:t>
            </w:r>
          </w:p>
          <w:p w14:paraId="7078BD7A" w14:textId="1BAD2E75" w:rsidR="0089643A" w:rsidRPr="0089643A" w:rsidRDefault="0089643A" w:rsidP="0089643A">
            <w:pPr>
              <w:pStyle w:val="a4"/>
              <w:numPr>
                <w:ilvl w:val="0"/>
                <w:numId w:val="23"/>
              </w:numPr>
              <w:spacing w:before="420" w:after="6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89643A">
              <w:rPr>
                <w:rFonts w:ascii="Times New Roman" w:eastAsia="Times New Roman" w:hAnsi="Times New Roman" w:cs="Times New Roman"/>
              </w:rPr>
              <w:t>Заседание ШМ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89643A">
              <w:rPr>
                <w:rFonts w:ascii="Times New Roman" w:eastAsia="Times New Roman" w:hAnsi="Times New Roman" w:cs="Times New Roman"/>
              </w:rPr>
              <w:t xml:space="preserve"> по самообразованию и составлению самоанализа урока.</w:t>
            </w:r>
          </w:p>
          <w:p w14:paraId="6309DECA" w14:textId="77777777" w:rsidR="0089643A" w:rsidRPr="0089643A" w:rsidRDefault="0089643A" w:rsidP="0089643A">
            <w:pPr>
              <w:pStyle w:val="a4"/>
              <w:numPr>
                <w:ilvl w:val="0"/>
                <w:numId w:val="23"/>
              </w:numPr>
              <w:tabs>
                <w:tab w:val="left" w:pos="926"/>
              </w:tabs>
              <w:spacing w:before="60" w:after="30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89643A">
              <w:rPr>
                <w:rFonts w:ascii="Times New Roman" w:eastAsia="Times New Roman" w:hAnsi="Times New Roman" w:cs="Times New Roman"/>
              </w:rPr>
              <w:t>Беседы</w:t>
            </w:r>
            <w:r w:rsidRPr="0089643A">
              <w:rPr>
                <w:rFonts w:ascii="Times New Roman" w:eastAsia="Times New Roman" w:hAnsi="Times New Roman" w:cs="Times New Roman"/>
              </w:rPr>
              <w:tab/>
              <w:t>с учителями по прохождению курсов повышения квалификации.</w:t>
            </w:r>
          </w:p>
          <w:p w14:paraId="0CB4D3C3" w14:textId="77777777" w:rsidR="0089643A" w:rsidRPr="0089643A" w:rsidRDefault="0089643A" w:rsidP="0089643A">
            <w:pPr>
              <w:pStyle w:val="a4"/>
              <w:numPr>
                <w:ilvl w:val="0"/>
                <w:numId w:val="23"/>
              </w:numPr>
              <w:tabs>
                <w:tab w:val="left" w:pos="1574"/>
              </w:tabs>
              <w:spacing w:before="300" w:after="180" w:line="230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89643A">
              <w:rPr>
                <w:rFonts w:ascii="Times New Roman" w:eastAsia="Times New Roman" w:hAnsi="Times New Roman" w:cs="Times New Roman"/>
              </w:rPr>
              <w:t>Тестирование</w:t>
            </w:r>
            <w:r w:rsidRPr="0089643A">
              <w:rPr>
                <w:rFonts w:ascii="Times New Roman" w:eastAsia="Times New Roman" w:hAnsi="Times New Roman" w:cs="Times New Roman"/>
              </w:rPr>
              <w:tab/>
              <w:t>учащихся по итогам 1 полугодия с целью выявления их мыслительной деятельности.</w:t>
            </w:r>
          </w:p>
          <w:p w14:paraId="102C944B" w14:textId="77777777" w:rsidR="0089643A" w:rsidRPr="0089643A" w:rsidRDefault="0089643A" w:rsidP="0089643A">
            <w:pPr>
              <w:pStyle w:val="a4"/>
              <w:numPr>
                <w:ilvl w:val="0"/>
                <w:numId w:val="23"/>
              </w:numPr>
              <w:tabs>
                <w:tab w:val="left" w:pos="1402"/>
              </w:tabs>
              <w:spacing w:before="180" w:after="420" w:line="230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89643A">
              <w:rPr>
                <w:rFonts w:ascii="Times New Roman" w:eastAsia="Times New Roman" w:hAnsi="Times New Roman" w:cs="Times New Roman"/>
              </w:rPr>
              <w:t>Наблюдение</w:t>
            </w:r>
            <w:r w:rsidRPr="0089643A">
              <w:rPr>
                <w:rFonts w:ascii="Times New Roman" w:eastAsia="Times New Roman" w:hAnsi="Times New Roman" w:cs="Times New Roman"/>
              </w:rPr>
              <w:tab/>
              <w:t>за работой учителей по подготовке к олимпиадам, зачетной неделе.</w:t>
            </w:r>
          </w:p>
          <w:p w14:paraId="22BA919D" w14:textId="4CF77443" w:rsidR="00D75FBB" w:rsidRPr="00FB1BAB" w:rsidRDefault="0089643A" w:rsidP="00FB1BAB">
            <w:pPr>
              <w:pStyle w:val="a4"/>
              <w:numPr>
                <w:ilvl w:val="0"/>
                <w:numId w:val="23"/>
              </w:numPr>
              <w:tabs>
                <w:tab w:val="left" w:pos="325"/>
              </w:tabs>
              <w:spacing w:before="420" w:after="60" w:line="240" w:lineRule="auto"/>
              <w:ind w:left="263" w:hanging="263"/>
              <w:rPr>
                <w:rFonts w:ascii="Times New Roman" w:eastAsia="Times New Roman" w:hAnsi="Times New Roman" w:cs="Times New Roman"/>
              </w:rPr>
            </w:pPr>
            <w:r w:rsidRPr="0089643A">
              <w:rPr>
                <w:rFonts w:ascii="Times New Roman" w:eastAsia="Times New Roman" w:hAnsi="Times New Roman" w:cs="Times New Roman"/>
              </w:rPr>
              <w:t>Семинар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643A">
              <w:rPr>
                <w:rFonts w:ascii="Times New Roman" w:eastAsia="Times New Roman" w:hAnsi="Times New Roman" w:cs="Times New Roman"/>
              </w:rPr>
              <w:t>с учителями 10-11 классов по проведению зачетной неделе.</w:t>
            </w:r>
          </w:p>
        </w:tc>
        <w:tc>
          <w:tcPr>
            <w:tcW w:w="1275" w:type="dxa"/>
          </w:tcPr>
          <w:p w14:paraId="6A7109FA" w14:textId="276B4B2C" w:rsidR="00D75FBB" w:rsidRPr="0089643A" w:rsidRDefault="0089643A" w:rsidP="00D75FBB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2263" w:type="dxa"/>
          </w:tcPr>
          <w:p w14:paraId="0D98A2C6" w14:textId="1C04C043" w:rsidR="00D75FBB" w:rsidRPr="0089643A" w:rsidRDefault="0089643A" w:rsidP="00D75FB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</w:tc>
      </w:tr>
      <w:tr w:rsidR="0089643A" w:rsidRPr="0089643A" w14:paraId="20C94119" w14:textId="77777777" w:rsidTr="002423AD">
        <w:trPr>
          <w:trHeight w:val="277"/>
        </w:trPr>
        <w:tc>
          <w:tcPr>
            <w:tcW w:w="704" w:type="dxa"/>
          </w:tcPr>
          <w:p w14:paraId="114BBC1D" w14:textId="77777777" w:rsidR="0089643A" w:rsidRPr="0089643A" w:rsidRDefault="0089643A" w:rsidP="0089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217C4E33" w14:textId="2287E1D5" w:rsidR="0089643A" w:rsidRPr="0089643A" w:rsidRDefault="0089643A" w:rsidP="0089643A">
            <w:pPr>
              <w:pStyle w:val="a4"/>
              <w:spacing w:after="0" w:line="226" w:lineRule="exact"/>
              <w:ind w:left="184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89643A">
              <w:rPr>
                <w:rFonts w:ascii="Times New Roman" w:eastAsia="Times New Roman" w:hAnsi="Times New Roman" w:cs="Times New Roman"/>
                <w:b/>
                <w:bCs/>
              </w:rPr>
              <w:t>Контроль и руководство</w:t>
            </w:r>
          </w:p>
        </w:tc>
        <w:tc>
          <w:tcPr>
            <w:tcW w:w="1275" w:type="dxa"/>
          </w:tcPr>
          <w:p w14:paraId="38D0ADB4" w14:textId="77777777" w:rsidR="0089643A" w:rsidRDefault="0089643A" w:rsidP="0089643A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38A4AE8E" w14:textId="77777777" w:rsidR="0089643A" w:rsidRDefault="0089643A" w:rsidP="0089643A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89643A" w:rsidRPr="0089643A" w14:paraId="16EF770C" w14:textId="77777777" w:rsidTr="002423AD">
        <w:trPr>
          <w:trHeight w:val="277"/>
        </w:trPr>
        <w:tc>
          <w:tcPr>
            <w:tcW w:w="704" w:type="dxa"/>
          </w:tcPr>
          <w:p w14:paraId="66020ECB" w14:textId="77777777" w:rsidR="0089643A" w:rsidRPr="0089643A" w:rsidRDefault="0089643A" w:rsidP="0089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1EF6CDD" w14:textId="4C34028F" w:rsidR="0089643A" w:rsidRPr="0089643A" w:rsidRDefault="0089643A" w:rsidP="00CB3A32">
            <w:pPr>
              <w:pStyle w:val="a4"/>
              <w:numPr>
                <w:ilvl w:val="0"/>
                <w:numId w:val="24"/>
              </w:numPr>
              <w:tabs>
                <w:tab w:val="left" w:pos="1282"/>
              </w:tabs>
              <w:spacing w:after="240" w:line="240" w:lineRule="auto"/>
              <w:ind w:left="184" w:hanging="222"/>
              <w:rPr>
                <w:rFonts w:ascii="Times New Roman" w:eastAsia="Times New Roman" w:hAnsi="Times New Roman" w:cs="Times New Roman"/>
              </w:rPr>
            </w:pPr>
            <w:r w:rsidRPr="0089643A">
              <w:rPr>
                <w:rFonts w:ascii="Times New Roman" w:eastAsia="Times New Roman" w:hAnsi="Times New Roman" w:cs="Times New Roman"/>
              </w:rPr>
              <w:t>Подготовка</w:t>
            </w:r>
            <w:r w:rsidRPr="0089643A">
              <w:rPr>
                <w:rFonts w:ascii="Times New Roman" w:eastAsia="Times New Roman" w:hAnsi="Times New Roman" w:cs="Times New Roman"/>
              </w:rPr>
              <w:tab/>
            </w:r>
            <w:r w:rsidR="00FB1B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9643A">
              <w:rPr>
                <w:rFonts w:ascii="Times New Roman" w:eastAsia="Times New Roman" w:hAnsi="Times New Roman" w:cs="Times New Roman"/>
              </w:rPr>
              <w:t>к олимпиадам.</w:t>
            </w:r>
          </w:p>
          <w:p w14:paraId="693034DF" w14:textId="14A79033" w:rsidR="0089643A" w:rsidRPr="0089643A" w:rsidRDefault="0089643A" w:rsidP="00CB3A32">
            <w:pPr>
              <w:pStyle w:val="a4"/>
              <w:numPr>
                <w:ilvl w:val="0"/>
                <w:numId w:val="24"/>
              </w:numPr>
              <w:tabs>
                <w:tab w:val="left" w:pos="1493"/>
              </w:tabs>
              <w:spacing w:before="240" w:after="0" w:line="230" w:lineRule="exact"/>
              <w:ind w:left="184" w:hanging="222"/>
              <w:rPr>
                <w:rFonts w:ascii="Times New Roman" w:eastAsia="Times New Roman" w:hAnsi="Times New Roman" w:cs="Times New Roman"/>
              </w:rPr>
            </w:pPr>
            <w:r w:rsidRPr="0089643A">
              <w:rPr>
                <w:rFonts w:ascii="Times New Roman" w:eastAsia="Times New Roman" w:hAnsi="Times New Roman" w:cs="Times New Roman"/>
              </w:rPr>
              <w:lastRenderedPageBreak/>
              <w:t>Проведение</w:t>
            </w:r>
            <w:r w:rsidRPr="0089643A">
              <w:rPr>
                <w:rFonts w:ascii="Times New Roman" w:eastAsia="Times New Roman" w:hAnsi="Times New Roman" w:cs="Times New Roman"/>
              </w:rPr>
              <w:tab/>
              <w:t>ур</w:t>
            </w:r>
            <w:r w:rsidR="00FB1BAB">
              <w:rPr>
                <w:rFonts w:ascii="Times New Roman" w:eastAsia="Times New Roman" w:hAnsi="Times New Roman" w:cs="Times New Roman"/>
              </w:rPr>
              <w:t xml:space="preserve">оков ПДД, ГО, </w:t>
            </w:r>
            <w:proofErr w:type="spellStart"/>
            <w:proofErr w:type="gramStart"/>
            <w:r w:rsidR="00FB1BAB">
              <w:rPr>
                <w:rFonts w:ascii="Times New Roman" w:eastAsia="Times New Roman" w:hAnsi="Times New Roman" w:cs="Times New Roman"/>
              </w:rPr>
              <w:t>сангигиены</w:t>
            </w:r>
            <w:proofErr w:type="spellEnd"/>
            <w:r w:rsidR="00FB1BAB">
              <w:rPr>
                <w:rFonts w:ascii="Times New Roman" w:eastAsia="Times New Roman" w:hAnsi="Times New Roman" w:cs="Times New Roman"/>
              </w:rPr>
              <w:t xml:space="preserve">, </w:t>
            </w:r>
            <w:r w:rsidRPr="0089643A">
              <w:rPr>
                <w:rFonts w:ascii="Times New Roman" w:eastAsia="Times New Roman" w:hAnsi="Times New Roman" w:cs="Times New Roman"/>
              </w:rPr>
              <w:t xml:space="preserve"> физкультуры</w:t>
            </w:r>
            <w:proofErr w:type="gramEnd"/>
            <w:r w:rsidRPr="0089643A">
              <w:rPr>
                <w:rFonts w:ascii="Times New Roman" w:eastAsia="Times New Roman" w:hAnsi="Times New Roman" w:cs="Times New Roman"/>
              </w:rPr>
              <w:t>, заполнение листов здоровья.</w:t>
            </w:r>
          </w:p>
          <w:p w14:paraId="79694000" w14:textId="5CE5ABCF" w:rsidR="0089643A" w:rsidRPr="0089643A" w:rsidRDefault="0089643A" w:rsidP="00FB1BAB">
            <w:pPr>
              <w:pStyle w:val="a4"/>
              <w:numPr>
                <w:ilvl w:val="0"/>
                <w:numId w:val="24"/>
              </w:numPr>
              <w:tabs>
                <w:tab w:val="left" w:pos="1378"/>
              </w:tabs>
              <w:spacing w:after="0" w:line="230" w:lineRule="exact"/>
              <w:ind w:left="184" w:hanging="222"/>
              <w:rPr>
                <w:rFonts w:ascii="Times New Roman" w:eastAsia="Times New Roman" w:hAnsi="Times New Roman" w:cs="Times New Roman"/>
              </w:rPr>
            </w:pPr>
            <w:r w:rsidRPr="0089643A">
              <w:rPr>
                <w:rFonts w:ascii="Times New Roman" w:eastAsia="Times New Roman" w:hAnsi="Times New Roman" w:cs="Times New Roman"/>
              </w:rPr>
              <w:t>Выполнение</w:t>
            </w:r>
            <w:r w:rsidR="00FB1B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9643A">
              <w:rPr>
                <w:rFonts w:ascii="Times New Roman" w:eastAsia="Times New Roman" w:hAnsi="Times New Roman" w:cs="Times New Roman"/>
              </w:rPr>
              <w:t>госпрограмм за 1 полугодие.</w:t>
            </w:r>
          </w:p>
          <w:p w14:paraId="55C93CE8" w14:textId="6335ECAC" w:rsidR="0089643A" w:rsidRPr="0089643A" w:rsidRDefault="0089643A" w:rsidP="00CB3A32">
            <w:pPr>
              <w:pStyle w:val="a4"/>
              <w:numPr>
                <w:ilvl w:val="0"/>
                <w:numId w:val="24"/>
              </w:numPr>
              <w:tabs>
                <w:tab w:val="left" w:pos="1469"/>
              </w:tabs>
              <w:spacing w:after="0" w:line="230" w:lineRule="exact"/>
              <w:ind w:left="184" w:hanging="222"/>
              <w:rPr>
                <w:rFonts w:ascii="Times New Roman" w:eastAsia="Times New Roman" w:hAnsi="Times New Roman" w:cs="Times New Roman"/>
              </w:rPr>
            </w:pPr>
            <w:r w:rsidRPr="0089643A">
              <w:rPr>
                <w:rFonts w:ascii="Times New Roman" w:eastAsia="Times New Roman" w:hAnsi="Times New Roman" w:cs="Times New Roman"/>
              </w:rPr>
              <w:t>Контрольные</w:t>
            </w:r>
            <w:r w:rsidR="00FB1BAB">
              <w:rPr>
                <w:rFonts w:ascii="Times New Roman" w:eastAsia="Times New Roman" w:hAnsi="Times New Roman" w:cs="Times New Roman"/>
              </w:rPr>
              <w:t xml:space="preserve"> </w:t>
            </w:r>
            <w:r w:rsidRPr="0089643A">
              <w:rPr>
                <w:rFonts w:ascii="Times New Roman" w:eastAsia="Times New Roman" w:hAnsi="Times New Roman" w:cs="Times New Roman"/>
              </w:rPr>
              <w:t>работы, зачетная неделя за 1 полугодие п</w:t>
            </w:r>
            <w:r w:rsidR="00FB1BAB">
              <w:rPr>
                <w:rFonts w:ascii="Times New Roman" w:eastAsia="Times New Roman" w:hAnsi="Times New Roman" w:cs="Times New Roman"/>
              </w:rPr>
              <w:t>о всем предметам 8-11кл</w:t>
            </w:r>
            <w:r w:rsidRPr="0089643A">
              <w:rPr>
                <w:rFonts w:ascii="Times New Roman" w:eastAsia="Times New Roman" w:hAnsi="Times New Roman" w:cs="Times New Roman"/>
              </w:rPr>
              <w:t>.</w:t>
            </w:r>
          </w:p>
          <w:p w14:paraId="77FE73DC" w14:textId="343AEC5B" w:rsidR="0089643A" w:rsidRPr="00CB3A32" w:rsidRDefault="00CB3A32" w:rsidP="00CB3A32">
            <w:pPr>
              <w:spacing w:line="226" w:lineRule="exact"/>
              <w:ind w:left="184" w:hanging="222"/>
              <w:rPr>
                <w:rFonts w:ascii="Times New Roman" w:eastAsia="Times New Roman" w:hAnsi="Times New Roman" w:cs="Times New Roman"/>
              </w:rPr>
            </w:pPr>
            <w:r w:rsidRPr="00CB3A32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E0078">
              <w:rPr>
                <w:rFonts w:ascii="Times New Roman" w:eastAsia="Times New Roman" w:hAnsi="Times New Roman" w:cs="Times New Roman"/>
              </w:rPr>
              <w:t xml:space="preserve">Состояния </w:t>
            </w:r>
            <w:bookmarkStart w:id="0" w:name="_GoBack"/>
            <w:bookmarkEnd w:id="0"/>
            <w:r w:rsidR="0089643A" w:rsidRPr="00CB3A32">
              <w:rPr>
                <w:rFonts w:ascii="Times New Roman" w:eastAsia="Times New Roman" w:hAnsi="Times New Roman" w:cs="Times New Roman"/>
              </w:rPr>
              <w:t>преподаван</w:t>
            </w:r>
            <w:r w:rsidR="00FB1BAB">
              <w:rPr>
                <w:rFonts w:ascii="Times New Roman" w:eastAsia="Times New Roman" w:hAnsi="Times New Roman" w:cs="Times New Roman"/>
              </w:rPr>
              <w:t>ия физкультуры, музыки, технологии</w:t>
            </w:r>
            <w:r w:rsidR="005E0078">
              <w:rPr>
                <w:rFonts w:ascii="Times New Roman" w:eastAsia="Times New Roman" w:hAnsi="Times New Roman" w:cs="Times New Roman"/>
              </w:rPr>
              <w:t xml:space="preserve"> </w:t>
            </w:r>
            <w:r w:rsidR="0089643A" w:rsidRPr="00CB3A3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77AFB142" w14:textId="37B1EE16" w:rsidR="0089643A" w:rsidRDefault="00CB3A32" w:rsidP="0089643A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Декабрь </w:t>
            </w:r>
          </w:p>
        </w:tc>
        <w:tc>
          <w:tcPr>
            <w:tcW w:w="2263" w:type="dxa"/>
          </w:tcPr>
          <w:p w14:paraId="03657333" w14:textId="77777777" w:rsidR="00CB3A32" w:rsidRDefault="00CB3A32" w:rsidP="00CB3A32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У</w:t>
            </w:r>
            <w:r w:rsidRPr="0094260C">
              <w:rPr>
                <w:sz w:val="22"/>
                <w:szCs w:val="22"/>
              </w:rPr>
              <w:t>ВР</w:t>
            </w:r>
          </w:p>
          <w:p w14:paraId="2A303860" w14:textId="77777777" w:rsidR="0089643A" w:rsidRDefault="0089643A" w:rsidP="0089643A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CB3A32" w:rsidRPr="00CB3A32" w14:paraId="025B3960" w14:textId="77777777" w:rsidTr="002423AD">
        <w:trPr>
          <w:trHeight w:val="277"/>
        </w:trPr>
        <w:tc>
          <w:tcPr>
            <w:tcW w:w="704" w:type="dxa"/>
          </w:tcPr>
          <w:p w14:paraId="394D8864" w14:textId="77777777" w:rsidR="00CB3A32" w:rsidRPr="00CB3A32" w:rsidRDefault="00CB3A32" w:rsidP="00CB3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E762C08" w14:textId="6DA040B2" w:rsidR="00CB3A32" w:rsidRPr="00CB3A32" w:rsidRDefault="00CB3A32" w:rsidP="00CB3A32">
            <w:pPr>
              <w:pStyle w:val="a4"/>
              <w:tabs>
                <w:tab w:val="left" w:pos="1282"/>
              </w:tabs>
              <w:spacing w:after="240" w:line="240" w:lineRule="auto"/>
              <w:ind w:left="184"/>
              <w:rPr>
                <w:rFonts w:ascii="Times New Roman" w:eastAsia="Times New Roman" w:hAnsi="Times New Roman" w:cs="Times New Roman"/>
              </w:rPr>
            </w:pPr>
            <w:r w:rsidRPr="00CB3A32">
              <w:rPr>
                <w:rFonts w:ascii="Times New Roman" w:eastAsia="Times New Roman" w:hAnsi="Times New Roman" w:cs="Times New Roman"/>
                <w:b/>
                <w:bCs/>
              </w:rPr>
              <w:t>Воспитательная работа</w:t>
            </w:r>
          </w:p>
        </w:tc>
        <w:tc>
          <w:tcPr>
            <w:tcW w:w="1275" w:type="dxa"/>
          </w:tcPr>
          <w:p w14:paraId="46842897" w14:textId="77777777" w:rsidR="00CB3A32" w:rsidRPr="00CB3A32" w:rsidRDefault="00CB3A32" w:rsidP="00CB3A32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57160218" w14:textId="77777777" w:rsidR="00CB3A32" w:rsidRPr="00CB3A32" w:rsidRDefault="00CB3A32" w:rsidP="00CB3A32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</w:p>
        </w:tc>
      </w:tr>
      <w:tr w:rsidR="00CB3A32" w:rsidRPr="00CB3A32" w14:paraId="25E3A13E" w14:textId="77777777" w:rsidTr="002423AD">
        <w:trPr>
          <w:trHeight w:val="277"/>
        </w:trPr>
        <w:tc>
          <w:tcPr>
            <w:tcW w:w="704" w:type="dxa"/>
          </w:tcPr>
          <w:p w14:paraId="2AD0BA0C" w14:textId="77777777" w:rsidR="00CB3A32" w:rsidRPr="00CB3A32" w:rsidRDefault="00CB3A32" w:rsidP="00CB3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7DEED04" w14:textId="3D3B33B8" w:rsidR="00CB3A32" w:rsidRPr="00DD2D61" w:rsidRDefault="00CB3A32" w:rsidP="00DD2D61">
            <w:pPr>
              <w:pStyle w:val="a4"/>
              <w:numPr>
                <w:ilvl w:val="0"/>
                <w:numId w:val="12"/>
              </w:numPr>
              <w:tabs>
                <w:tab w:val="left" w:pos="184"/>
              </w:tabs>
              <w:spacing w:after="0" w:line="230" w:lineRule="exact"/>
              <w:ind w:left="325" w:hanging="325"/>
              <w:rPr>
                <w:rFonts w:ascii="Times New Roman" w:eastAsia="Times New Roman" w:hAnsi="Times New Roman" w:cs="Times New Roman"/>
              </w:rPr>
            </w:pPr>
            <w:r w:rsidRPr="00DD2D61">
              <w:rPr>
                <w:rFonts w:ascii="Times New Roman" w:eastAsia="Times New Roman" w:hAnsi="Times New Roman" w:cs="Times New Roman"/>
              </w:rPr>
              <w:t>Проведение мероприятий к Международному Дню инвалида (по плану).</w:t>
            </w:r>
          </w:p>
          <w:p w14:paraId="7E379222" w14:textId="1097DF54" w:rsidR="00CB3A32" w:rsidRPr="00DD2D61" w:rsidRDefault="00CB3A32" w:rsidP="00DD2D61">
            <w:pPr>
              <w:pStyle w:val="a4"/>
              <w:numPr>
                <w:ilvl w:val="0"/>
                <w:numId w:val="12"/>
              </w:numPr>
              <w:tabs>
                <w:tab w:val="left" w:pos="184"/>
                <w:tab w:val="left" w:pos="467"/>
              </w:tabs>
              <w:spacing w:after="0" w:line="230" w:lineRule="exact"/>
              <w:ind w:left="325" w:hanging="325"/>
              <w:rPr>
                <w:rFonts w:ascii="Times New Roman" w:eastAsia="Times New Roman" w:hAnsi="Times New Roman" w:cs="Times New Roman"/>
              </w:rPr>
            </w:pPr>
            <w:r w:rsidRPr="00DD2D61">
              <w:rPr>
                <w:rFonts w:ascii="Times New Roman" w:eastAsia="Times New Roman" w:hAnsi="Times New Roman" w:cs="Times New Roman"/>
              </w:rPr>
              <w:t>Участие</w:t>
            </w:r>
            <w:r w:rsidRPr="00DD2D61">
              <w:rPr>
                <w:rFonts w:ascii="Times New Roman" w:eastAsia="Times New Roman" w:hAnsi="Times New Roman" w:cs="Times New Roman"/>
              </w:rPr>
              <w:tab/>
              <w:t>в месячнике борьбы со СПИДом, терроризмом и торговлей людьми.</w:t>
            </w:r>
          </w:p>
          <w:p w14:paraId="34EE20D5" w14:textId="77777777" w:rsidR="00CB3A32" w:rsidRPr="00DD2D61" w:rsidRDefault="00CB3A32" w:rsidP="00DD2D61">
            <w:pPr>
              <w:numPr>
                <w:ilvl w:val="0"/>
                <w:numId w:val="12"/>
              </w:numPr>
              <w:tabs>
                <w:tab w:val="left" w:pos="184"/>
                <w:tab w:val="left" w:pos="467"/>
                <w:tab w:val="left" w:pos="646"/>
                <w:tab w:val="left" w:pos="1301"/>
              </w:tabs>
              <w:spacing w:line="230" w:lineRule="exact"/>
              <w:ind w:left="325" w:hanging="325"/>
              <w:rPr>
                <w:rFonts w:ascii="Times New Roman" w:eastAsia="Times New Roman" w:hAnsi="Times New Roman" w:cs="Times New Roman"/>
              </w:rPr>
            </w:pPr>
            <w:r w:rsidRPr="00DD2D61">
              <w:rPr>
                <w:rFonts w:ascii="Times New Roman" w:eastAsia="Times New Roman" w:hAnsi="Times New Roman" w:cs="Times New Roman"/>
              </w:rPr>
              <w:t>Подготовка</w:t>
            </w:r>
            <w:r w:rsidRPr="00DD2D61">
              <w:rPr>
                <w:rFonts w:ascii="Times New Roman" w:eastAsia="Times New Roman" w:hAnsi="Times New Roman" w:cs="Times New Roman"/>
              </w:rPr>
              <w:tab/>
              <w:t>и проведение новогодних утренников.</w:t>
            </w:r>
          </w:p>
          <w:p w14:paraId="2E6E563C" w14:textId="5D1D4527" w:rsidR="00CB3A32" w:rsidRPr="00DD2D61" w:rsidRDefault="00CB3A32" w:rsidP="00DD2D61">
            <w:pPr>
              <w:numPr>
                <w:ilvl w:val="0"/>
                <w:numId w:val="12"/>
              </w:numPr>
              <w:tabs>
                <w:tab w:val="left" w:pos="184"/>
                <w:tab w:val="left" w:pos="467"/>
                <w:tab w:val="left" w:pos="646"/>
                <w:tab w:val="left" w:pos="974"/>
              </w:tabs>
              <w:spacing w:line="230" w:lineRule="exact"/>
              <w:ind w:left="325" w:hanging="325"/>
              <w:rPr>
                <w:rFonts w:ascii="Times New Roman" w:eastAsia="Times New Roman" w:hAnsi="Times New Roman" w:cs="Times New Roman"/>
              </w:rPr>
            </w:pPr>
            <w:r w:rsidRPr="00DD2D61">
              <w:rPr>
                <w:rFonts w:ascii="Times New Roman" w:eastAsia="Times New Roman" w:hAnsi="Times New Roman" w:cs="Times New Roman"/>
              </w:rPr>
              <w:t>Выпуск стенгазет к Новому году.</w:t>
            </w:r>
          </w:p>
          <w:p w14:paraId="59EF00E1" w14:textId="6B580813" w:rsidR="00CB3A32" w:rsidRPr="00DD2D61" w:rsidRDefault="00CB3A32" w:rsidP="00DD2D61">
            <w:pPr>
              <w:numPr>
                <w:ilvl w:val="0"/>
                <w:numId w:val="12"/>
              </w:numPr>
              <w:tabs>
                <w:tab w:val="left" w:pos="184"/>
                <w:tab w:val="left" w:pos="467"/>
                <w:tab w:val="left" w:pos="646"/>
                <w:tab w:val="left" w:pos="893"/>
              </w:tabs>
              <w:spacing w:line="230" w:lineRule="exact"/>
              <w:ind w:left="325" w:hanging="325"/>
              <w:rPr>
                <w:rFonts w:ascii="Times New Roman" w:eastAsia="Times New Roman" w:hAnsi="Times New Roman" w:cs="Times New Roman"/>
              </w:rPr>
            </w:pPr>
            <w:r w:rsidRPr="00DD2D61">
              <w:rPr>
                <w:rFonts w:ascii="Times New Roman" w:eastAsia="Times New Roman" w:hAnsi="Times New Roman" w:cs="Times New Roman"/>
              </w:rPr>
              <w:t>Работа фабрики Деда Мороза (изготовление игрушек).</w:t>
            </w:r>
          </w:p>
          <w:p w14:paraId="4101A3B6" w14:textId="079EDF87" w:rsidR="00CB3A32" w:rsidRPr="00DD2D61" w:rsidRDefault="00CB3A32" w:rsidP="00DD2D61">
            <w:pPr>
              <w:numPr>
                <w:ilvl w:val="0"/>
                <w:numId w:val="12"/>
              </w:numPr>
              <w:tabs>
                <w:tab w:val="left" w:pos="184"/>
                <w:tab w:val="left" w:pos="467"/>
                <w:tab w:val="left" w:pos="646"/>
                <w:tab w:val="left" w:pos="1330"/>
              </w:tabs>
              <w:spacing w:line="230" w:lineRule="exact"/>
              <w:ind w:left="325" w:hanging="325"/>
              <w:rPr>
                <w:rFonts w:ascii="Times New Roman" w:eastAsia="Times New Roman" w:hAnsi="Times New Roman" w:cs="Times New Roman"/>
              </w:rPr>
            </w:pPr>
            <w:r w:rsidRPr="00DD2D61">
              <w:rPr>
                <w:rFonts w:ascii="Times New Roman" w:eastAsia="Times New Roman" w:hAnsi="Times New Roman" w:cs="Times New Roman"/>
              </w:rPr>
              <w:t>Проведение фестивалей, КВН и другие мероприятий к Новому году.</w:t>
            </w:r>
          </w:p>
          <w:p w14:paraId="76F24D23" w14:textId="01D0E139" w:rsidR="00CB3A32" w:rsidRPr="00DD2D61" w:rsidRDefault="00CB3A32" w:rsidP="00DD2D61">
            <w:pPr>
              <w:numPr>
                <w:ilvl w:val="0"/>
                <w:numId w:val="12"/>
              </w:numPr>
              <w:tabs>
                <w:tab w:val="left" w:pos="184"/>
                <w:tab w:val="left" w:pos="467"/>
                <w:tab w:val="left" w:pos="646"/>
                <w:tab w:val="left" w:pos="888"/>
              </w:tabs>
              <w:spacing w:line="230" w:lineRule="exact"/>
              <w:ind w:left="325" w:hanging="325"/>
              <w:rPr>
                <w:rFonts w:ascii="Times New Roman" w:eastAsia="Times New Roman" w:hAnsi="Times New Roman" w:cs="Times New Roman"/>
              </w:rPr>
            </w:pPr>
            <w:r w:rsidRPr="00DD2D61">
              <w:rPr>
                <w:rFonts w:ascii="Times New Roman" w:eastAsia="Times New Roman" w:hAnsi="Times New Roman" w:cs="Times New Roman"/>
              </w:rPr>
              <w:t>Работа по охране жизни и здоровья детей.</w:t>
            </w:r>
          </w:p>
          <w:p w14:paraId="4886379E" w14:textId="1C593D86" w:rsidR="00CB3A32" w:rsidRPr="00DD2D61" w:rsidRDefault="00CB3A32" w:rsidP="00DD2D61">
            <w:pPr>
              <w:numPr>
                <w:ilvl w:val="0"/>
                <w:numId w:val="12"/>
              </w:numPr>
              <w:tabs>
                <w:tab w:val="left" w:pos="184"/>
                <w:tab w:val="left" w:pos="467"/>
                <w:tab w:val="left" w:pos="646"/>
                <w:tab w:val="left" w:pos="1320"/>
              </w:tabs>
              <w:spacing w:line="230" w:lineRule="exact"/>
              <w:ind w:left="325" w:hanging="325"/>
              <w:rPr>
                <w:rFonts w:ascii="Times New Roman" w:eastAsia="Times New Roman" w:hAnsi="Times New Roman" w:cs="Times New Roman"/>
              </w:rPr>
            </w:pPr>
            <w:r w:rsidRPr="00DD2D61">
              <w:rPr>
                <w:rFonts w:ascii="Times New Roman" w:eastAsia="Times New Roman" w:hAnsi="Times New Roman" w:cs="Times New Roman"/>
              </w:rPr>
              <w:t>Проведение бесед по ТБ, противопожарной безопасности.</w:t>
            </w:r>
          </w:p>
          <w:p w14:paraId="247E3401" w14:textId="69798C42" w:rsidR="00CB3A32" w:rsidRPr="00DD2D61" w:rsidRDefault="00CB3A32" w:rsidP="00DD2D61">
            <w:pPr>
              <w:pStyle w:val="a4"/>
              <w:tabs>
                <w:tab w:val="left" w:pos="184"/>
                <w:tab w:val="left" w:pos="467"/>
                <w:tab w:val="left" w:pos="646"/>
                <w:tab w:val="left" w:pos="1282"/>
              </w:tabs>
              <w:spacing w:after="240" w:line="240" w:lineRule="auto"/>
              <w:ind w:left="325" w:hanging="325"/>
              <w:rPr>
                <w:rFonts w:ascii="Times New Roman" w:eastAsia="Times New Roman" w:hAnsi="Times New Roman" w:cs="Times New Roman"/>
              </w:rPr>
            </w:pPr>
            <w:r w:rsidRPr="00DD2D61">
              <w:rPr>
                <w:rFonts w:ascii="Times New Roman" w:eastAsia="Times New Roman" w:hAnsi="Times New Roman" w:cs="Times New Roman"/>
              </w:rPr>
              <w:t>Проведение</w:t>
            </w:r>
            <w:r w:rsidRPr="00DD2D61">
              <w:rPr>
                <w:rFonts w:ascii="Times New Roman" w:eastAsia="Times New Roman" w:hAnsi="Times New Roman" w:cs="Times New Roman"/>
              </w:rPr>
              <w:tab/>
              <w:t>бесед по профилактике вирусных заболеваний (грипп, ОРВИ, коронавирус и др.) с приглашением врачей.</w:t>
            </w:r>
          </w:p>
        </w:tc>
        <w:tc>
          <w:tcPr>
            <w:tcW w:w="1275" w:type="dxa"/>
          </w:tcPr>
          <w:p w14:paraId="189DD572" w14:textId="3ADE04DC" w:rsidR="00CB3A32" w:rsidRPr="00CB3A32" w:rsidRDefault="00CB3A32" w:rsidP="00CB3A32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</w:t>
            </w:r>
            <w:r w:rsidR="00DD2D61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рь </w:t>
            </w:r>
          </w:p>
        </w:tc>
        <w:tc>
          <w:tcPr>
            <w:tcW w:w="2263" w:type="dxa"/>
          </w:tcPr>
          <w:p w14:paraId="4F31AAA2" w14:textId="77777777" w:rsidR="00DD2D61" w:rsidRPr="0094260C" w:rsidRDefault="00DD2D61" w:rsidP="00DD2D6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7A122A09" w14:textId="3F6BE2EA" w:rsidR="00CB3A32" w:rsidRPr="00CB3A32" w:rsidRDefault="00DD2D61" w:rsidP="00DD2D61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ВР</w:t>
            </w:r>
          </w:p>
        </w:tc>
      </w:tr>
      <w:tr w:rsidR="00DD2D61" w:rsidRPr="00CB3A32" w14:paraId="10DA6B2E" w14:textId="77777777" w:rsidTr="002423AD">
        <w:trPr>
          <w:trHeight w:val="277"/>
        </w:trPr>
        <w:tc>
          <w:tcPr>
            <w:tcW w:w="704" w:type="dxa"/>
          </w:tcPr>
          <w:p w14:paraId="63E47A86" w14:textId="77777777" w:rsidR="00DD2D61" w:rsidRPr="00CB3A32" w:rsidRDefault="00DD2D61" w:rsidP="00DD2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F3D65D5" w14:textId="0D8423D4" w:rsidR="00DD2D61" w:rsidRPr="00DD2D61" w:rsidRDefault="00DD2D61" w:rsidP="00DD2D61">
            <w:pPr>
              <w:tabs>
                <w:tab w:val="left" w:pos="646"/>
              </w:tabs>
              <w:spacing w:line="230" w:lineRule="exact"/>
              <w:ind w:left="184" w:hanging="18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2D61">
              <w:rPr>
                <w:rFonts w:ascii="Times New Roman" w:eastAsia="Times New Roman" w:hAnsi="Times New Roman" w:cs="Times New Roman"/>
                <w:b/>
                <w:bCs/>
              </w:rPr>
              <w:t>Педсовет</w:t>
            </w:r>
          </w:p>
        </w:tc>
        <w:tc>
          <w:tcPr>
            <w:tcW w:w="1275" w:type="dxa"/>
          </w:tcPr>
          <w:p w14:paraId="01787F97" w14:textId="77777777" w:rsidR="00DD2D61" w:rsidRDefault="00DD2D61" w:rsidP="00DD2D6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06C363DB" w14:textId="77777777" w:rsidR="00DD2D61" w:rsidRPr="0094260C" w:rsidRDefault="00DD2D61" w:rsidP="00DD2D6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DD2D61" w:rsidRPr="00CB3A32" w14:paraId="4B5382AD" w14:textId="77777777" w:rsidTr="002423AD">
        <w:trPr>
          <w:trHeight w:val="277"/>
        </w:trPr>
        <w:tc>
          <w:tcPr>
            <w:tcW w:w="704" w:type="dxa"/>
          </w:tcPr>
          <w:p w14:paraId="2D379797" w14:textId="77777777" w:rsidR="00DD2D61" w:rsidRPr="00CB3A32" w:rsidRDefault="00DD2D61" w:rsidP="00DD2D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215F3AF5" w14:textId="5FBC7662" w:rsidR="00DD2D61" w:rsidRPr="00B63721" w:rsidRDefault="00DD2D61" w:rsidP="00B6372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B63721">
              <w:rPr>
                <w:rFonts w:ascii="Times New Roman" w:eastAsia="Times New Roman" w:hAnsi="Times New Roman" w:cs="Times New Roman"/>
              </w:rPr>
              <w:t>Эффективность инновационных процессов в школе.</w:t>
            </w:r>
          </w:p>
          <w:p w14:paraId="66753FE3" w14:textId="5B6E8491" w:rsidR="00B63721" w:rsidRPr="00B63721" w:rsidRDefault="00DD2D61" w:rsidP="00B63721">
            <w:pPr>
              <w:pStyle w:val="a4"/>
              <w:numPr>
                <w:ilvl w:val="0"/>
                <w:numId w:val="27"/>
              </w:numPr>
              <w:tabs>
                <w:tab w:val="left" w:pos="854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B63721">
              <w:rPr>
                <w:rFonts w:ascii="Times New Roman" w:eastAsia="Times New Roman" w:hAnsi="Times New Roman" w:cs="Times New Roman"/>
              </w:rPr>
              <w:t>Итоги</w:t>
            </w:r>
            <w:r w:rsidRPr="00B63721">
              <w:rPr>
                <w:rFonts w:ascii="Times New Roman" w:eastAsia="Times New Roman" w:hAnsi="Times New Roman" w:cs="Times New Roman"/>
              </w:rPr>
              <w:tab/>
              <w:t>1 полугодия.</w:t>
            </w:r>
            <w:r w:rsidR="00B63721">
              <w:rPr>
                <w:rFonts w:ascii="Times New Roman" w:eastAsia="Times New Roman" w:hAnsi="Times New Roman" w:cs="Times New Roman"/>
              </w:rPr>
              <w:t xml:space="preserve"> </w:t>
            </w:r>
            <w:r w:rsidRPr="00B63721">
              <w:rPr>
                <w:rFonts w:ascii="Times New Roman" w:eastAsia="Times New Roman" w:hAnsi="Times New Roman" w:cs="Times New Roman"/>
              </w:rPr>
              <w:t>Доклад</w:t>
            </w:r>
            <w:r w:rsidR="00B63721">
              <w:rPr>
                <w:rFonts w:ascii="Times New Roman" w:eastAsia="Times New Roman" w:hAnsi="Times New Roman" w:cs="Times New Roman"/>
              </w:rPr>
              <w:t xml:space="preserve"> </w:t>
            </w:r>
            <w:r w:rsidRPr="00B63721">
              <w:rPr>
                <w:rFonts w:ascii="Times New Roman" w:eastAsia="Times New Roman" w:hAnsi="Times New Roman" w:cs="Times New Roman"/>
              </w:rPr>
              <w:t>(</w:t>
            </w:r>
            <w:r w:rsidR="00B63721" w:rsidRPr="00B63721">
              <w:rPr>
                <w:rFonts w:ascii="Times New Roman" w:eastAsia="Times New Roman" w:hAnsi="Times New Roman" w:cs="Times New Roman"/>
              </w:rPr>
              <w:t>инновационный</w:t>
            </w:r>
            <w:r w:rsidRPr="00B63721">
              <w:rPr>
                <w:rFonts w:ascii="Times New Roman" w:eastAsia="Times New Roman" w:hAnsi="Times New Roman" w:cs="Times New Roman"/>
              </w:rPr>
              <w:t xml:space="preserve"> метод преподав.</w:t>
            </w:r>
          </w:p>
          <w:p w14:paraId="1CB82614" w14:textId="25847B27" w:rsidR="00DD2D61" w:rsidRPr="00DD2D61" w:rsidRDefault="00DD2D61" w:rsidP="00B63721">
            <w:pPr>
              <w:tabs>
                <w:tab w:val="left" w:pos="854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DD2D61">
              <w:rPr>
                <w:rFonts w:ascii="Times New Roman" w:eastAsia="Times New Roman" w:hAnsi="Times New Roman" w:cs="Times New Roman"/>
              </w:rPr>
              <w:t>Гос.яз</w:t>
            </w:r>
            <w:proofErr w:type="spellEnd"/>
            <w:r w:rsidRPr="00DD2D61">
              <w:rPr>
                <w:rFonts w:ascii="Times New Roman" w:eastAsia="Times New Roman" w:hAnsi="Times New Roman" w:cs="Times New Roman"/>
              </w:rPr>
              <w:t>.)</w:t>
            </w:r>
          </w:p>
          <w:p w14:paraId="48BF3BFE" w14:textId="08725F7A" w:rsidR="00DD2D61" w:rsidRPr="00B63721" w:rsidRDefault="00B63721" w:rsidP="00B63721">
            <w:pPr>
              <w:pStyle w:val="a4"/>
              <w:numPr>
                <w:ilvl w:val="0"/>
                <w:numId w:val="27"/>
              </w:numPr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B63721">
              <w:rPr>
                <w:rFonts w:ascii="Times New Roman" w:eastAsia="Times New Roman" w:hAnsi="Times New Roman" w:cs="Times New Roman"/>
              </w:rPr>
              <w:t xml:space="preserve"> </w:t>
            </w:r>
            <w:r w:rsidR="00DD2D61" w:rsidRPr="00B63721">
              <w:rPr>
                <w:rFonts w:ascii="Times New Roman" w:eastAsia="Times New Roman" w:hAnsi="Times New Roman" w:cs="Times New Roman"/>
              </w:rPr>
              <w:t>Разное</w:t>
            </w:r>
          </w:p>
        </w:tc>
        <w:tc>
          <w:tcPr>
            <w:tcW w:w="1275" w:type="dxa"/>
          </w:tcPr>
          <w:p w14:paraId="6B6D6BB1" w14:textId="718A6C8D" w:rsidR="00DD2D61" w:rsidRDefault="00B63721" w:rsidP="00DD2D6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2263" w:type="dxa"/>
          </w:tcPr>
          <w:p w14:paraId="5FC95F22" w14:textId="59934975" w:rsidR="00DD2D61" w:rsidRPr="0094260C" w:rsidRDefault="00B63721" w:rsidP="00DD2D6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B63721" w:rsidRPr="00CB3A32" w14:paraId="2110F4AD" w14:textId="77777777" w:rsidTr="002423AD">
        <w:trPr>
          <w:trHeight w:val="277"/>
        </w:trPr>
        <w:tc>
          <w:tcPr>
            <w:tcW w:w="704" w:type="dxa"/>
          </w:tcPr>
          <w:p w14:paraId="023D09C6" w14:textId="77777777" w:rsidR="00B63721" w:rsidRPr="00CB3A32" w:rsidRDefault="00B63721" w:rsidP="00B63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7AAC90C5" w14:textId="77B154FE" w:rsidR="00B63721" w:rsidRPr="00B63721" w:rsidRDefault="00B63721" w:rsidP="00B63721">
            <w:pPr>
              <w:pStyle w:val="a4"/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</w:rPr>
            </w:pPr>
            <w:r w:rsidRPr="00B63721">
              <w:rPr>
                <w:rFonts w:ascii="Times New Roman" w:eastAsia="Times New Roman" w:hAnsi="Times New Roman" w:cs="Times New Roman"/>
                <w:b/>
                <w:bCs/>
              </w:rPr>
              <w:t>Организационная работа.</w:t>
            </w:r>
          </w:p>
        </w:tc>
        <w:tc>
          <w:tcPr>
            <w:tcW w:w="1275" w:type="dxa"/>
          </w:tcPr>
          <w:p w14:paraId="493ADD57" w14:textId="77777777" w:rsidR="00B63721" w:rsidRDefault="00B63721" w:rsidP="00B6372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724A2240" w14:textId="77777777" w:rsidR="00B63721" w:rsidRDefault="00B63721" w:rsidP="00B6372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B63721" w:rsidRPr="00CB3A32" w14:paraId="615AC0BD" w14:textId="77777777" w:rsidTr="002423AD">
        <w:trPr>
          <w:trHeight w:val="277"/>
        </w:trPr>
        <w:tc>
          <w:tcPr>
            <w:tcW w:w="704" w:type="dxa"/>
          </w:tcPr>
          <w:p w14:paraId="6F862884" w14:textId="77777777" w:rsidR="00B63721" w:rsidRPr="00CB3A32" w:rsidRDefault="00B63721" w:rsidP="00B637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BF17963" w14:textId="6245BB75" w:rsidR="00B63721" w:rsidRPr="00B63721" w:rsidRDefault="00B63721" w:rsidP="00B637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B63721">
              <w:rPr>
                <w:rFonts w:ascii="Times New Roman" w:eastAsia="Times New Roman" w:hAnsi="Times New Roman" w:cs="Times New Roman"/>
              </w:rPr>
              <w:t>Проведение зимних каникул.</w:t>
            </w:r>
          </w:p>
          <w:p w14:paraId="19CA86C3" w14:textId="251EB95C" w:rsidR="00B63721" w:rsidRPr="00B63721" w:rsidRDefault="00B63721" w:rsidP="00B63721">
            <w:pPr>
              <w:tabs>
                <w:tab w:val="left" w:pos="1128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63721">
              <w:rPr>
                <w:rFonts w:ascii="Times New Roman" w:eastAsia="Times New Roman" w:hAnsi="Times New Roman" w:cs="Times New Roman"/>
              </w:rPr>
              <w:t>Проверка</w:t>
            </w:r>
            <w:r w:rsidRPr="00B63721">
              <w:rPr>
                <w:rFonts w:ascii="Times New Roman" w:eastAsia="Times New Roman" w:hAnsi="Times New Roman" w:cs="Times New Roman"/>
              </w:rPr>
              <w:tab/>
              <w:t>всей документации.</w:t>
            </w:r>
          </w:p>
          <w:p w14:paraId="09A0985F" w14:textId="411DA5DC" w:rsidR="00B63721" w:rsidRPr="00B63721" w:rsidRDefault="00B63721" w:rsidP="00B63721">
            <w:pPr>
              <w:tabs>
                <w:tab w:val="left" w:pos="138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B63721">
              <w:rPr>
                <w:rFonts w:ascii="Times New Roman" w:eastAsia="Times New Roman" w:hAnsi="Times New Roman" w:cs="Times New Roman"/>
              </w:rPr>
              <w:t>Составление</w:t>
            </w:r>
            <w:r w:rsidRPr="00B63721">
              <w:rPr>
                <w:rFonts w:ascii="Times New Roman" w:eastAsia="Times New Roman" w:hAnsi="Times New Roman" w:cs="Times New Roman"/>
              </w:rPr>
              <w:tab/>
              <w:t>и сдача отчётов за 1 полугодие.</w:t>
            </w:r>
          </w:p>
          <w:p w14:paraId="08CD3C61" w14:textId="64D890ED" w:rsidR="00B63721" w:rsidRPr="00B63721" w:rsidRDefault="00B63721" w:rsidP="00B637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B63721">
              <w:rPr>
                <w:rFonts w:ascii="Times New Roman" w:eastAsia="Times New Roman" w:hAnsi="Times New Roman" w:cs="Times New Roman"/>
              </w:rPr>
              <w:t>Оформление документации, составление мониторингов. 5.Работа в кабинетах во время каникул.</w:t>
            </w:r>
          </w:p>
        </w:tc>
        <w:tc>
          <w:tcPr>
            <w:tcW w:w="1275" w:type="dxa"/>
          </w:tcPr>
          <w:p w14:paraId="4492026C" w14:textId="3A48FC3B" w:rsidR="00B63721" w:rsidRDefault="00B63721" w:rsidP="00B6372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2263" w:type="dxa"/>
          </w:tcPr>
          <w:p w14:paraId="56C42D4B" w14:textId="1115AFAA" w:rsidR="00F21E89" w:rsidRDefault="00F21E89" w:rsidP="00F21E89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У</w:t>
            </w:r>
            <w:r w:rsidRPr="0094260C">
              <w:rPr>
                <w:sz w:val="22"/>
                <w:szCs w:val="22"/>
              </w:rPr>
              <w:t>ВР</w:t>
            </w:r>
          </w:p>
          <w:p w14:paraId="203D4B13" w14:textId="1804135C" w:rsidR="00F21E89" w:rsidRPr="0094260C" w:rsidRDefault="00F21E89" w:rsidP="00F21E89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АХЧ</w:t>
            </w:r>
          </w:p>
          <w:p w14:paraId="0800C2C9" w14:textId="77777777" w:rsidR="00F21E89" w:rsidRPr="0094260C" w:rsidRDefault="00F21E89" w:rsidP="00F21E89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  <w:p w14:paraId="3073B104" w14:textId="77777777" w:rsidR="00B63721" w:rsidRDefault="00B63721" w:rsidP="00B6372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F21E89" w:rsidRPr="00CB3A32" w14:paraId="789BAC89" w14:textId="77777777" w:rsidTr="002423AD">
        <w:trPr>
          <w:trHeight w:val="277"/>
        </w:trPr>
        <w:tc>
          <w:tcPr>
            <w:tcW w:w="704" w:type="dxa"/>
          </w:tcPr>
          <w:p w14:paraId="7F45E691" w14:textId="77777777" w:rsidR="00F21E89" w:rsidRPr="00CB3A32" w:rsidRDefault="00F21E89" w:rsidP="00F2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7AB4FC6" w14:textId="0B731180" w:rsidR="00F21E89" w:rsidRPr="00F21E89" w:rsidRDefault="00F21E89" w:rsidP="00F21E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1E89">
              <w:rPr>
                <w:rFonts w:ascii="Times New Roman" w:eastAsia="Times New Roman" w:hAnsi="Times New Roman" w:cs="Times New Roman"/>
                <w:b/>
                <w:bCs/>
              </w:rPr>
              <w:t>Учебно-воспитательная работа.</w:t>
            </w:r>
          </w:p>
        </w:tc>
        <w:tc>
          <w:tcPr>
            <w:tcW w:w="1275" w:type="dxa"/>
          </w:tcPr>
          <w:p w14:paraId="42202596" w14:textId="77777777" w:rsidR="00F21E89" w:rsidRDefault="00F21E89" w:rsidP="00F21E89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664ED058" w14:textId="77777777" w:rsidR="00F21E89" w:rsidRPr="0094260C" w:rsidRDefault="00F21E89" w:rsidP="00F21E89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F21E89" w:rsidRPr="00CB3A32" w14:paraId="0ED9BCD8" w14:textId="77777777" w:rsidTr="002423AD">
        <w:trPr>
          <w:trHeight w:val="277"/>
        </w:trPr>
        <w:tc>
          <w:tcPr>
            <w:tcW w:w="704" w:type="dxa"/>
          </w:tcPr>
          <w:p w14:paraId="17ECB454" w14:textId="77777777" w:rsidR="00F21E89" w:rsidRPr="00CB3A32" w:rsidRDefault="00F21E89" w:rsidP="00F21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78FBFDCA" w14:textId="6AF57104" w:rsidR="00F21E89" w:rsidRPr="00F21E89" w:rsidRDefault="00F21E89" w:rsidP="00F21E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F21E89">
              <w:rPr>
                <w:rFonts w:ascii="Times New Roman" w:eastAsia="Times New Roman" w:hAnsi="Times New Roman" w:cs="Times New Roman"/>
              </w:rPr>
              <w:t>Организация работы в кабинетах во время зимних каникул, создание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1E89">
              <w:rPr>
                <w:rFonts w:ascii="Times New Roman" w:eastAsia="Times New Roman" w:hAnsi="Times New Roman" w:cs="Times New Roman"/>
              </w:rPr>
              <w:t xml:space="preserve">дидактического материала. </w:t>
            </w:r>
          </w:p>
          <w:p w14:paraId="225D4620" w14:textId="68A765DF" w:rsidR="00F21E89" w:rsidRPr="00F21E89" w:rsidRDefault="00F21E89" w:rsidP="00F21E8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F21E89">
              <w:rPr>
                <w:rFonts w:ascii="Times New Roman" w:eastAsia="Times New Roman" w:hAnsi="Times New Roman" w:cs="Times New Roman"/>
              </w:rPr>
              <w:t>2.Подготовка к педсовету.</w:t>
            </w:r>
          </w:p>
          <w:p w14:paraId="6F5809B9" w14:textId="6DF89A81" w:rsidR="00F21E89" w:rsidRPr="00F21E89" w:rsidRDefault="00F21E89" w:rsidP="00F21E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F21E89">
              <w:rPr>
                <w:rFonts w:ascii="Times New Roman" w:eastAsia="Times New Roman" w:hAnsi="Times New Roman" w:cs="Times New Roman"/>
              </w:rPr>
              <w:t>Оформление документации.</w:t>
            </w:r>
          </w:p>
          <w:p w14:paraId="2BD1E668" w14:textId="34773768" w:rsidR="00F21E89" w:rsidRPr="00F21E89" w:rsidRDefault="00F21E89" w:rsidP="00F21E8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F21E89">
              <w:rPr>
                <w:rFonts w:ascii="Times New Roman" w:eastAsia="Times New Roman" w:hAnsi="Times New Roman" w:cs="Times New Roman"/>
              </w:rPr>
              <w:t xml:space="preserve">Приём отчётов и журналов по классам. дидактического </w:t>
            </w:r>
            <w:proofErr w:type="gramStart"/>
            <w:r w:rsidRPr="00F21E89">
              <w:rPr>
                <w:rFonts w:ascii="Times New Roman" w:eastAsia="Times New Roman" w:hAnsi="Times New Roman" w:cs="Times New Roman"/>
              </w:rPr>
              <w:t>материала..</w:t>
            </w:r>
            <w:proofErr w:type="gramEnd"/>
          </w:p>
          <w:p w14:paraId="2E80E366" w14:textId="698A3A0E" w:rsidR="00F21E89" w:rsidRPr="00F21E89" w:rsidRDefault="00F21E89" w:rsidP="00F21E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Pr="00F21E89">
              <w:rPr>
                <w:rFonts w:ascii="Times New Roman" w:eastAsia="Times New Roman" w:hAnsi="Times New Roman" w:cs="Times New Roman"/>
              </w:rPr>
              <w:t>Оформление документации.</w:t>
            </w:r>
          </w:p>
          <w:p w14:paraId="6ECEC3F1" w14:textId="5A846B82" w:rsidR="00F21E89" w:rsidRDefault="00F21E89" w:rsidP="00F21E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Pr="00F21E89">
              <w:rPr>
                <w:rFonts w:ascii="Times New Roman" w:eastAsia="Times New Roman" w:hAnsi="Times New Roman" w:cs="Times New Roman"/>
              </w:rPr>
              <w:t>Приём отчётов и журналов по классам.</w:t>
            </w:r>
          </w:p>
        </w:tc>
        <w:tc>
          <w:tcPr>
            <w:tcW w:w="1275" w:type="dxa"/>
          </w:tcPr>
          <w:p w14:paraId="0D3FF50E" w14:textId="31722425" w:rsidR="00F21E89" w:rsidRDefault="00F21E89" w:rsidP="00F21E89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2263" w:type="dxa"/>
          </w:tcPr>
          <w:p w14:paraId="02E15E16" w14:textId="77777777" w:rsidR="00F21E89" w:rsidRDefault="00F21E89" w:rsidP="00F21E89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У</w:t>
            </w:r>
            <w:r w:rsidRPr="0094260C">
              <w:rPr>
                <w:sz w:val="22"/>
                <w:szCs w:val="22"/>
              </w:rPr>
              <w:t>ВР</w:t>
            </w:r>
          </w:p>
          <w:p w14:paraId="1AE31FC7" w14:textId="77777777" w:rsidR="00F21E89" w:rsidRPr="0094260C" w:rsidRDefault="00F21E89" w:rsidP="00F21E89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АХЧ</w:t>
            </w:r>
          </w:p>
          <w:p w14:paraId="1646C819" w14:textId="77777777" w:rsidR="00F21E89" w:rsidRPr="0094260C" w:rsidRDefault="00F21E89" w:rsidP="00F21E89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  <w:p w14:paraId="69A8E157" w14:textId="77777777" w:rsidR="00F21E89" w:rsidRPr="0094260C" w:rsidRDefault="00F21E89" w:rsidP="00F21E89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1B3574" w:rsidRPr="00CB3A32" w14:paraId="25B2BCC2" w14:textId="77777777" w:rsidTr="002423AD">
        <w:trPr>
          <w:trHeight w:val="277"/>
        </w:trPr>
        <w:tc>
          <w:tcPr>
            <w:tcW w:w="704" w:type="dxa"/>
          </w:tcPr>
          <w:p w14:paraId="5801977A" w14:textId="77777777" w:rsidR="001B3574" w:rsidRPr="00CB3A32" w:rsidRDefault="001B3574" w:rsidP="001B3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01D119D" w14:textId="13B2C924" w:rsidR="001B3574" w:rsidRPr="005D6D3E" w:rsidRDefault="001B3574" w:rsidP="005D6D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6D3E">
              <w:rPr>
                <w:rFonts w:ascii="Times New Roman" w:eastAsia="Times New Roman" w:hAnsi="Times New Roman" w:cs="Times New Roman"/>
                <w:b/>
                <w:bCs/>
              </w:rPr>
              <w:t>Методическая работа.</w:t>
            </w:r>
          </w:p>
        </w:tc>
        <w:tc>
          <w:tcPr>
            <w:tcW w:w="1275" w:type="dxa"/>
          </w:tcPr>
          <w:p w14:paraId="06399C44" w14:textId="77777777" w:rsidR="001B3574" w:rsidRDefault="001B3574" w:rsidP="001B3574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6B2C8337" w14:textId="77777777" w:rsidR="001B3574" w:rsidRPr="0094260C" w:rsidRDefault="001B3574" w:rsidP="001B3574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1B3574" w:rsidRPr="00CB3A32" w14:paraId="3045D4F6" w14:textId="77777777" w:rsidTr="002423AD">
        <w:trPr>
          <w:trHeight w:val="277"/>
        </w:trPr>
        <w:tc>
          <w:tcPr>
            <w:tcW w:w="704" w:type="dxa"/>
          </w:tcPr>
          <w:p w14:paraId="41D39077" w14:textId="77777777" w:rsidR="001B3574" w:rsidRPr="00CB3A32" w:rsidRDefault="001B3574" w:rsidP="001B3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CDB1829" w14:textId="77777777" w:rsidR="001B3574" w:rsidRPr="001B3574" w:rsidRDefault="001B3574" w:rsidP="001B3574">
            <w:pPr>
              <w:pStyle w:val="a4"/>
              <w:numPr>
                <w:ilvl w:val="0"/>
                <w:numId w:val="28"/>
              </w:numPr>
              <w:tabs>
                <w:tab w:val="left" w:pos="1786"/>
              </w:tabs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</w:t>
            </w:r>
            <w:r w:rsidRPr="001B357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педагогов.</w:t>
            </w:r>
          </w:p>
          <w:p w14:paraId="0C3AAB93" w14:textId="77777777" w:rsidR="001B3574" w:rsidRPr="001B3574" w:rsidRDefault="001B3574" w:rsidP="001B3574">
            <w:pPr>
              <w:pStyle w:val="a4"/>
              <w:numPr>
                <w:ilvl w:val="0"/>
                <w:numId w:val="28"/>
              </w:numPr>
              <w:tabs>
                <w:tab w:val="left" w:pos="1363"/>
              </w:tabs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пед. конференций по технологии личностно ориентированного обучения.</w:t>
            </w:r>
          </w:p>
          <w:p w14:paraId="1C1F30C7" w14:textId="77777777" w:rsidR="001B3574" w:rsidRPr="001B3574" w:rsidRDefault="001B3574" w:rsidP="001B3574">
            <w:pPr>
              <w:pStyle w:val="a4"/>
              <w:numPr>
                <w:ilvl w:val="0"/>
                <w:numId w:val="28"/>
              </w:numPr>
              <w:tabs>
                <w:tab w:val="left" w:pos="1310"/>
              </w:tabs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ВУЗами.</w:t>
            </w:r>
          </w:p>
          <w:p w14:paraId="739EFF0F" w14:textId="77777777" w:rsidR="001B3574" w:rsidRPr="001B3574" w:rsidRDefault="001B3574" w:rsidP="001B3574">
            <w:pPr>
              <w:pStyle w:val="a4"/>
              <w:numPr>
                <w:ilvl w:val="0"/>
                <w:numId w:val="28"/>
              </w:numPr>
              <w:tabs>
                <w:tab w:val="left" w:pos="1296"/>
              </w:tabs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январскому педсовету.</w:t>
            </w:r>
          </w:p>
          <w:p w14:paraId="35ABC834" w14:textId="77777777" w:rsidR="001B3574" w:rsidRPr="001B3574" w:rsidRDefault="001B3574" w:rsidP="001B3574">
            <w:pPr>
              <w:pStyle w:val="a4"/>
              <w:numPr>
                <w:ilvl w:val="0"/>
                <w:numId w:val="28"/>
              </w:numPr>
              <w:tabs>
                <w:tab w:val="left" w:pos="893"/>
              </w:tabs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библиотеки в помощь учителю.</w:t>
            </w:r>
          </w:p>
          <w:p w14:paraId="1A2C4025" w14:textId="77777777" w:rsidR="001B3574" w:rsidRPr="001B3574" w:rsidRDefault="001B3574" w:rsidP="001B3574">
            <w:pPr>
              <w:pStyle w:val="a4"/>
              <w:numPr>
                <w:ilvl w:val="0"/>
                <w:numId w:val="28"/>
              </w:numPr>
              <w:tabs>
                <w:tab w:val="left" w:pos="1411"/>
              </w:tabs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Методсовет: Итоги зачётной недели, её плюсы и минусы в повышении качества знаний учащихся.</w:t>
            </w:r>
          </w:p>
          <w:p w14:paraId="6C59F28E" w14:textId="2EA58955" w:rsidR="001B3574" w:rsidRDefault="001B3574" w:rsidP="001B3574">
            <w:pPr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1B357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учителей истории</w:t>
            </w:r>
          </w:p>
        </w:tc>
        <w:tc>
          <w:tcPr>
            <w:tcW w:w="1275" w:type="dxa"/>
          </w:tcPr>
          <w:p w14:paraId="51BB1CCF" w14:textId="11B59875" w:rsidR="001B3574" w:rsidRDefault="001B3574" w:rsidP="001B3574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2263" w:type="dxa"/>
          </w:tcPr>
          <w:p w14:paraId="54AA9F9C" w14:textId="77777777" w:rsidR="001B3574" w:rsidRDefault="001B3574" w:rsidP="001B3574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У</w:t>
            </w:r>
            <w:r w:rsidRPr="0094260C">
              <w:rPr>
                <w:sz w:val="22"/>
                <w:szCs w:val="22"/>
              </w:rPr>
              <w:t>ВР</w:t>
            </w:r>
          </w:p>
          <w:p w14:paraId="30BA114B" w14:textId="6D363A1E" w:rsidR="001B3574" w:rsidRDefault="001B3574" w:rsidP="001B3574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124D0858" w14:textId="77777777" w:rsidR="001B3574" w:rsidRPr="0094260C" w:rsidRDefault="001B3574" w:rsidP="001B3574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1B3574" w:rsidRPr="00CB3A32" w14:paraId="3029EA17" w14:textId="77777777" w:rsidTr="002423AD">
        <w:trPr>
          <w:trHeight w:val="277"/>
        </w:trPr>
        <w:tc>
          <w:tcPr>
            <w:tcW w:w="704" w:type="dxa"/>
          </w:tcPr>
          <w:p w14:paraId="4A5F8399" w14:textId="77777777" w:rsidR="001B3574" w:rsidRPr="00CB3A32" w:rsidRDefault="001B3574" w:rsidP="001B3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D4866AA" w14:textId="5DD8083A" w:rsidR="001B3574" w:rsidRPr="005D6D3E" w:rsidRDefault="001B3574" w:rsidP="001B3574">
            <w:pPr>
              <w:tabs>
                <w:tab w:val="left" w:pos="1786"/>
              </w:tabs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D6D3E">
              <w:rPr>
                <w:rFonts w:ascii="Times New Roman" w:eastAsia="Times New Roman" w:hAnsi="Times New Roman" w:cs="Times New Roman"/>
                <w:b/>
                <w:bCs/>
              </w:rPr>
              <w:t>Воспитательная работа.</w:t>
            </w:r>
          </w:p>
        </w:tc>
        <w:tc>
          <w:tcPr>
            <w:tcW w:w="1275" w:type="dxa"/>
          </w:tcPr>
          <w:p w14:paraId="6D9758AE" w14:textId="77777777" w:rsidR="001B3574" w:rsidRDefault="001B3574" w:rsidP="001B3574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6231EBA4" w14:textId="77777777" w:rsidR="001B3574" w:rsidRPr="0094260C" w:rsidRDefault="001B3574" w:rsidP="001B3574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1B3574" w:rsidRPr="00CB3A32" w14:paraId="475B151D" w14:textId="77777777" w:rsidTr="002423AD">
        <w:trPr>
          <w:trHeight w:val="277"/>
        </w:trPr>
        <w:tc>
          <w:tcPr>
            <w:tcW w:w="704" w:type="dxa"/>
          </w:tcPr>
          <w:p w14:paraId="15B8B305" w14:textId="77777777" w:rsidR="001B3574" w:rsidRPr="00CB3A32" w:rsidRDefault="001B3574" w:rsidP="001B3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3C0887D" w14:textId="0CF1589E" w:rsidR="001B3574" w:rsidRPr="005D6D3E" w:rsidRDefault="001B3574" w:rsidP="005D6D3E">
            <w:pPr>
              <w:pStyle w:val="a4"/>
              <w:numPr>
                <w:ilvl w:val="0"/>
                <w:numId w:val="29"/>
              </w:numPr>
              <w:tabs>
                <w:tab w:val="left" w:pos="1382"/>
              </w:tabs>
              <w:spacing w:after="0" w:line="226" w:lineRule="exact"/>
              <w:ind w:left="184" w:hanging="284"/>
              <w:rPr>
                <w:rFonts w:ascii="Times New Roman" w:eastAsia="Times New Roman" w:hAnsi="Times New Roman" w:cs="Times New Roman"/>
              </w:rPr>
            </w:pPr>
            <w:r w:rsidRPr="005D6D3E">
              <w:rPr>
                <w:rFonts w:ascii="Times New Roman" w:eastAsia="Times New Roman" w:hAnsi="Times New Roman" w:cs="Times New Roman"/>
              </w:rPr>
              <w:t>Проведение зимних каникул:</w:t>
            </w:r>
            <w:r w:rsidR="005D6D3E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D3E">
              <w:rPr>
                <w:rFonts w:ascii="Times New Roman" w:eastAsia="Times New Roman" w:hAnsi="Times New Roman" w:cs="Times New Roman"/>
              </w:rPr>
              <w:t>посещение театров, цирка, новогодних представлений, экскурсий в музей, библиотеки.</w:t>
            </w:r>
          </w:p>
          <w:p w14:paraId="4C410112" w14:textId="77777777" w:rsidR="001B3574" w:rsidRPr="005D6D3E" w:rsidRDefault="001B3574" w:rsidP="005D6D3E">
            <w:pPr>
              <w:pStyle w:val="a4"/>
              <w:numPr>
                <w:ilvl w:val="0"/>
                <w:numId w:val="29"/>
              </w:numPr>
              <w:tabs>
                <w:tab w:val="left" w:pos="1330"/>
              </w:tabs>
              <w:spacing w:after="0" w:line="226" w:lineRule="exact"/>
              <w:ind w:left="184" w:hanging="284"/>
              <w:rPr>
                <w:rFonts w:ascii="Times New Roman" w:eastAsia="Times New Roman" w:hAnsi="Times New Roman" w:cs="Times New Roman"/>
              </w:rPr>
            </w:pPr>
            <w:r w:rsidRPr="005D6D3E">
              <w:rPr>
                <w:rFonts w:ascii="Times New Roman" w:eastAsia="Times New Roman" w:hAnsi="Times New Roman" w:cs="Times New Roman"/>
              </w:rPr>
              <w:t>Проведение бесед и классных часов по проведению во время каникул.</w:t>
            </w:r>
          </w:p>
          <w:p w14:paraId="74D2EB53" w14:textId="77777777" w:rsidR="001B3574" w:rsidRPr="005D6D3E" w:rsidRDefault="001B3574" w:rsidP="005D6D3E">
            <w:pPr>
              <w:pStyle w:val="a4"/>
              <w:numPr>
                <w:ilvl w:val="0"/>
                <w:numId w:val="29"/>
              </w:numPr>
              <w:tabs>
                <w:tab w:val="left" w:pos="1325"/>
              </w:tabs>
              <w:spacing w:after="0" w:line="226" w:lineRule="exact"/>
              <w:ind w:left="184" w:hanging="284"/>
              <w:rPr>
                <w:rFonts w:ascii="Times New Roman" w:eastAsia="Times New Roman" w:hAnsi="Times New Roman" w:cs="Times New Roman"/>
              </w:rPr>
            </w:pPr>
            <w:r w:rsidRPr="005D6D3E">
              <w:rPr>
                <w:rFonts w:ascii="Times New Roman" w:eastAsia="Times New Roman" w:hAnsi="Times New Roman" w:cs="Times New Roman"/>
              </w:rPr>
              <w:t>Проведение заседаний парламента в форме «конвенции о правах ребёнка».</w:t>
            </w:r>
          </w:p>
          <w:p w14:paraId="69B89138" w14:textId="5A9ABC8C" w:rsidR="001B3574" w:rsidRPr="005D6D3E" w:rsidRDefault="001B3574" w:rsidP="001B3574">
            <w:pPr>
              <w:pStyle w:val="a4"/>
              <w:tabs>
                <w:tab w:val="left" w:pos="1786"/>
              </w:tabs>
              <w:spacing w:after="0" w:line="230" w:lineRule="exact"/>
              <w:ind w:left="184"/>
              <w:rPr>
                <w:rFonts w:ascii="Times New Roman" w:eastAsia="Times New Roman" w:hAnsi="Times New Roman" w:cs="Times New Roman"/>
              </w:rPr>
            </w:pPr>
            <w:r w:rsidRPr="005D6D3E">
              <w:rPr>
                <w:rFonts w:ascii="Times New Roman" w:eastAsia="Times New Roman" w:hAnsi="Times New Roman" w:cs="Times New Roman"/>
              </w:rPr>
              <w:t>Участие в месячнике военно-патриотического воспитания (с 23.01. по 23.02.).</w:t>
            </w:r>
          </w:p>
        </w:tc>
        <w:tc>
          <w:tcPr>
            <w:tcW w:w="1275" w:type="dxa"/>
          </w:tcPr>
          <w:p w14:paraId="68A7F958" w14:textId="38889CE0" w:rsidR="001B3574" w:rsidRDefault="005D6D3E" w:rsidP="001B3574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2263" w:type="dxa"/>
          </w:tcPr>
          <w:p w14:paraId="1800ACE6" w14:textId="77777777" w:rsidR="005D6D3E" w:rsidRDefault="005D6D3E" w:rsidP="005D6D3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У</w:t>
            </w:r>
            <w:r w:rsidRPr="0094260C">
              <w:rPr>
                <w:sz w:val="22"/>
                <w:szCs w:val="22"/>
              </w:rPr>
              <w:t>ВР</w:t>
            </w:r>
          </w:p>
          <w:p w14:paraId="6CF5C4A0" w14:textId="77777777" w:rsidR="005D6D3E" w:rsidRDefault="005D6D3E" w:rsidP="005D6D3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0F15834F" w14:textId="77777777" w:rsidR="001B3574" w:rsidRPr="0094260C" w:rsidRDefault="001B3574" w:rsidP="001B3574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5D6D3E" w:rsidRPr="00CB3A32" w14:paraId="7E8B5735" w14:textId="77777777" w:rsidTr="002423AD">
        <w:trPr>
          <w:trHeight w:val="277"/>
        </w:trPr>
        <w:tc>
          <w:tcPr>
            <w:tcW w:w="704" w:type="dxa"/>
          </w:tcPr>
          <w:p w14:paraId="06131A22" w14:textId="77777777" w:rsidR="005D6D3E" w:rsidRPr="00CB3A32" w:rsidRDefault="005D6D3E" w:rsidP="005D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25DE3A4F" w14:textId="5C4E8B49" w:rsidR="005D6D3E" w:rsidRPr="005D6D3E" w:rsidRDefault="005D6D3E" w:rsidP="005D6D3E">
            <w:pPr>
              <w:tabs>
                <w:tab w:val="left" w:pos="1382"/>
              </w:tabs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D6D3E">
              <w:rPr>
                <w:rFonts w:ascii="Times New Roman" w:eastAsia="Times New Roman" w:hAnsi="Times New Roman" w:cs="Times New Roman"/>
                <w:b/>
                <w:bCs/>
              </w:rPr>
              <w:t>Контроль и руководство.</w:t>
            </w:r>
          </w:p>
        </w:tc>
        <w:tc>
          <w:tcPr>
            <w:tcW w:w="1275" w:type="dxa"/>
          </w:tcPr>
          <w:p w14:paraId="596FA5C4" w14:textId="77777777" w:rsidR="005D6D3E" w:rsidRDefault="005D6D3E" w:rsidP="005D6D3E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2B372B78" w14:textId="77777777" w:rsidR="005D6D3E" w:rsidRPr="0094260C" w:rsidRDefault="005D6D3E" w:rsidP="005D6D3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5D6D3E" w:rsidRPr="00CB3A32" w14:paraId="1DC9FF5C" w14:textId="77777777" w:rsidTr="00CD1C9B">
        <w:trPr>
          <w:trHeight w:val="277"/>
        </w:trPr>
        <w:tc>
          <w:tcPr>
            <w:tcW w:w="704" w:type="dxa"/>
          </w:tcPr>
          <w:p w14:paraId="74A05640" w14:textId="77777777" w:rsidR="005D6D3E" w:rsidRPr="00CB3A32" w:rsidRDefault="005D6D3E" w:rsidP="005D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4C425BA4" w14:textId="77777777" w:rsidR="005D6D3E" w:rsidRPr="005D6D3E" w:rsidRDefault="005D6D3E" w:rsidP="00CD1C9B">
            <w:pPr>
              <w:pStyle w:val="a4"/>
              <w:numPr>
                <w:ilvl w:val="0"/>
                <w:numId w:val="30"/>
              </w:numPr>
              <w:tabs>
                <w:tab w:val="left" w:pos="1157"/>
              </w:tabs>
              <w:spacing w:after="0" w:line="226" w:lineRule="exact"/>
              <w:ind w:left="392" w:hanging="392"/>
              <w:rPr>
                <w:rFonts w:ascii="Times New Roman" w:eastAsia="Times New Roman" w:hAnsi="Times New Roman" w:cs="Times New Roman"/>
              </w:rPr>
            </w:pPr>
            <w:r w:rsidRPr="005D6D3E">
              <w:rPr>
                <w:rFonts w:ascii="Times New Roman" w:eastAsia="Times New Roman" w:hAnsi="Times New Roman" w:cs="Times New Roman"/>
              </w:rPr>
              <w:t>Проверка журналов, личных дел, календарно-тематических планов на 2- полугодие.</w:t>
            </w:r>
          </w:p>
          <w:p w14:paraId="28C2808A" w14:textId="77777777" w:rsidR="005D6D3E" w:rsidRPr="005D6D3E" w:rsidRDefault="005D6D3E" w:rsidP="00CD1C9B">
            <w:pPr>
              <w:pStyle w:val="a4"/>
              <w:numPr>
                <w:ilvl w:val="0"/>
                <w:numId w:val="30"/>
              </w:numPr>
              <w:tabs>
                <w:tab w:val="left" w:pos="1411"/>
              </w:tabs>
              <w:spacing w:after="0" w:line="240" w:lineRule="auto"/>
              <w:ind w:left="392" w:hanging="284"/>
              <w:rPr>
                <w:rFonts w:ascii="Times New Roman" w:eastAsia="Times New Roman" w:hAnsi="Times New Roman" w:cs="Times New Roman"/>
              </w:rPr>
            </w:pPr>
            <w:r w:rsidRPr="005D6D3E">
              <w:rPr>
                <w:rFonts w:ascii="Times New Roman" w:eastAsia="Times New Roman" w:hAnsi="Times New Roman" w:cs="Times New Roman"/>
              </w:rPr>
              <w:t>Сохранность контингента уч-ся (январский учёт).</w:t>
            </w:r>
          </w:p>
          <w:p w14:paraId="48C9FF6E" w14:textId="77777777" w:rsidR="005D6D3E" w:rsidRPr="005D6D3E" w:rsidRDefault="005D6D3E" w:rsidP="00CD1C9B">
            <w:pPr>
              <w:pStyle w:val="a4"/>
              <w:numPr>
                <w:ilvl w:val="0"/>
                <w:numId w:val="30"/>
              </w:numPr>
              <w:tabs>
                <w:tab w:val="left" w:pos="859"/>
              </w:tabs>
              <w:spacing w:after="0" w:line="240" w:lineRule="auto"/>
              <w:ind w:left="392" w:hanging="284"/>
              <w:rPr>
                <w:rFonts w:ascii="Times New Roman" w:eastAsia="Times New Roman" w:hAnsi="Times New Roman" w:cs="Times New Roman"/>
              </w:rPr>
            </w:pPr>
            <w:r w:rsidRPr="005D6D3E">
              <w:rPr>
                <w:rFonts w:ascii="Times New Roman" w:eastAsia="Times New Roman" w:hAnsi="Times New Roman" w:cs="Times New Roman"/>
              </w:rPr>
              <w:t>Смотр кабинетов.</w:t>
            </w:r>
          </w:p>
          <w:p w14:paraId="0858FBE0" w14:textId="77777777" w:rsidR="005D6D3E" w:rsidRPr="005D6D3E" w:rsidRDefault="005D6D3E" w:rsidP="00CD1C9B">
            <w:pPr>
              <w:pStyle w:val="a4"/>
              <w:numPr>
                <w:ilvl w:val="0"/>
                <w:numId w:val="30"/>
              </w:numPr>
              <w:tabs>
                <w:tab w:val="left" w:pos="1666"/>
              </w:tabs>
              <w:spacing w:after="0" w:line="230" w:lineRule="exact"/>
              <w:ind w:left="392" w:hanging="284"/>
              <w:rPr>
                <w:rFonts w:ascii="Times New Roman" w:eastAsia="Times New Roman" w:hAnsi="Times New Roman" w:cs="Times New Roman"/>
              </w:rPr>
            </w:pPr>
            <w:r w:rsidRPr="005D6D3E">
              <w:rPr>
                <w:rFonts w:ascii="Times New Roman" w:eastAsia="Times New Roman" w:hAnsi="Times New Roman" w:cs="Times New Roman"/>
              </w:rPr>
              <w:t>Наставническая работа с молодыми учителями.</w:t>
            </w:r>
          </w:p>
          <w:p w14:paraId="58C37CD7" w14:textId="77777777" w:rsidR="005D6D3E" w:rsidRPr="005D6D3E" w:rsidRDefault="005D6D3E" w:rsidP="00CD1C9B">
            <w:pPr>
              <w:pStyle w:val="a4"/>
              <w:numPr>
                <w:ilvl w:val="0"/>
                <w:numId w:val="30"/>
              </w:numPr>
              <w:tabs>
                <w:tab w:val="left" w:pos="1512"/>
              </w:tabs>
              <w:spacing w:after="0" w:line="230" w:lineRule="exact"/>
              <w:ind w:left="392" w:hanging="284"/>
              <w:rPr>
                <w:rFonts w:ascii="Times New Roman" w:eastAsia="Times New Roman" w:hAnsi="Times New Roman" w:cs="Times New Roman"/>
              </w:rPr>
            </w:pPr>
            <w:r w:rsidRPr="005D6D3E">
              <w:rPr>
                <w:rFonts w:ascii="Times New Roman" w:eastAsia="Times New Roman" w:hAnsi="Times New Roman" w:cs="Times New Roman"/>
              </w:rPr>
              <w:t>Преподавания химии, биологии.</w:t>
            </w:r>
          </w:p>
          <w:p w14:paraId="5E993459" w14:textId="77777777" w:rsidR="005D6D3E" w:rsidRPr="005D6D3E" w:rsidRDefault="005D6D3E" w:rsidP="00CD1C9B">
            <w:pPr>
              <w:pStyle w:val="a4"/>
              <w:numPr>
                <w:ilvl w:val="0"/>
                <w:numId w:val="30"/>
              </w:numPr>
              <w:tabs>
                <w:tab w:val="left" w:pos="1325"/>
              </w:tabs>
              <w:spacing w:after="0" w:line="230" w:lineRule="exact"/>
              <w:ind w:left="392" w:hanging="284"/>
              <w:rPr>
                <w:rFonts w:ascii="Times New Roman" w:eastAsia="Times New Roman" w:hAnsi="Times New Roman" w:cs="Times New Roman"/>
              </w:rPr>
            </w:pPr>
            <w:r w:rsidRPr="005D6D3E">
              <w:rPr>
                <w:rFonts w:ascii="Times New Roman" w:eastAsia="Times New Roman" w:hAnsi="Times New Roman" w:cs="Times New Roman"/>
              </w:rPr>
              <w:t>Проведение срезов знаний в 8-х классах по химии</w:t>
            </w:r>
          </w:p>
          <w:p w14:paraId="4619DAD9" w14:textId="367A17EB" w:rsidR="005D6D3E" w:rsidRPr="005D6D3E" w:rsidRDefault="005D6D3E" w:rsidP="00CD1C9B">
            <w:pPr>
              <w:tabs>
                <w:tab w:val="left" w:pos="1382"/>
              </w:tabs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5D6D3E">
              <w:rPr>
                <w:rFonts w:ascii="Times New Roman" w:eastAsia="Times New Roman" w:hAnsi="Times New Roman" w:cs="Times New Roman"/>
              </w:rPr>
              <w:t xml:space="preserve">Срезы знаний по истории, географии в 6-8 классах, </w:t>
            </w:r>
            <w:proofErr w:type="spellStart"/>
            <w:r w:rsidRPr="005D6D3E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5D6D3E">
              <w:rPr>
                <w:rFonts w:ascii="Times New Roman" w:eastAsia="Times New Roman" w:hAnsi="Times New Roman" w:cs="Times New Roman"/>
              </w:rPr>
              <w:t>-языку в 8-9 классах.</w:t>
            </w:r>
          </w:p>
        </w:tc>
        <w:tc>
          <w:tcPr>
            <w:tcW w:w="1275" w:type="dxa"/>
          </w:tcPr>
          <w:p w14:paraId="68ED8B93" w14:textId="63A2866E" w:rsidR="005D6D3E" w:rsidRDefault="00CD1C9B" w:rsidP="005D6D3E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2263" w:type="dxa"/>
          </w:tcPr>
          <w:p w14:paraId="26CA273C" w14:textId="77777777" w:rsidR="00CD1C9B" w:rsidRDefault="00CD1C9B" w:rsidP="00CD1C9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У</w:t>
            </w:r>
            <w:r w:rsidRPr="0094260C">
              <w:rPr>
                <w:sz w:val="22"/>
                <w:szCs w:val="22"/>
              </w:rPr>
              <w:t>ВР</w:t>
            </w:r>
          </w:p>
          <w:p w14:paraId="344FF766" w14:textId="77777777" w:rsidR="00CD1C9B" w:rsidRPr="0094260C" w:rsidRDefault="00CD1C9B" w:rsidP="00CD1C9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АХЧ</w:t>
            </w:r>
          </w:p>
          <w:p w14:paraId="7AD2CC48" w14:textId="77777777" w:rsidR="00CD1C9B" w:rsidRPr="0094260C" w:rsidRDefault="00CD1C9B" w:rsidP="00CD1C9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  <w:p w14:paraId="7C1070F2" w14:textId="77777777" w:rsidR="005D6D3E" w:rsidRPr="0094260C" w:rsidRDefault="005D6D3E" w:rsidP="005D6D3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CD1C9B" w:rsidRPr="00CB3A32" w14:paraId="53C19CCD" w14:textId="77777777" w:rsidTr="00CD1C9B">
        <w:trPr>
          <w:trHeight w:val="277"/>
        </w:trPr>
        <w:tc>
          <w:tcPr>
            <w:tcW w:w="704" w:type="dxa"/>
          </w:tcPr>
          <w:p w14:paraId="6AA9D625" w14:textId="77777777" w:rsidR="00CD1C9B" w:rsidRPr="00CB3A32" w:rsidRDefault="00CD1C9B" w:rsidP="00CD1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10892F59" w14:textId="6499D5CD" w:rsidR="00CD1C9B" w:rsidRPr="00CD1C9B" w:rsidRDefault="00CD1C9B" w:rsidP="00CD1C9B">
            <w:pPr>
              <w:pStyle w:val="a4"/>
              <w:tabs>
                <w:tab w:val="left" w:pos="1157"/>
              </w:tabs>
              <w:spacing w:after="0" w:line="226" w:lineRule="exact"/>
              <w:ind w:left="392" w:hanging="67"/>
              <w:rPr>
                <w:rFonts w:ascii="Times New Roman" w:eastAsia="Times New Roman" w:hAnsi="Times New Roman" w:cs="Times New Roman"/>
              </w:rPr>
            </w:pPr>
            <w:r w:rsidRPr="00CD1C9B">
              <w:rPr>
                <w:rFonts w:ascii="Times New Roman" w:eastAsia="Times New Roman" w:hAnsi="Times New Roman" w:cs="Times New Roman"/>
                <w:b/>
                <w:bCs/>
              </w:rPr>
              <w:t>Организационная работа</w:t>
            </w:r>
          </w:p>
        </w:tc>
        <w:tc>
          <w:tcPr>
            <w:tcW w:w="1275" w:type="dxa"/>
          </w:tcPr>
          <w:p w14:paraId="79EA1E01" w14:textId="77777777" w:rsidR="00CD1C9B" w:rsidRDefault="00CD1C9B" w:rsidP="00CD1C9B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258E00CE" w14:textId="77777777" w:rsidR="00CD1C9B" w:rsidRPr="0094260C" w:rsidRDefault="00CD1C9B" w:rsidP="00CD1C9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CD1C9B" w:rsidRPr="00CB3A32" w14:paraId="1AFD0897" w14:textId="77777777" w:rsidTr="00CD1C9B">
        <w:trPr>
          <w:trHeight w:val="277"/>
        </w:trPr>
        <w:tc>
          <w:tcPr>
            <w:tcW w:w="704" w:type="dxa"/>
          </w:tcPr>
          <w:p w14:paraId="719A7332" w14:textId="77777777" w:rsidR="00CD1C9B" w:rsidRPr="00CB3A32" w:rsidRDefault="00CD1C9B" w:rsidP="00CD1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1CA0E354" w14:textId="77777777" w:rsidR="00CD1C9B" w:rsidRDefault="00CD1C9B" w:rsidP="00CD1C9B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CD1C9B">
              <w:rPr>
                <w:rFonts w:ascii="Times New Roman" w:eastAsia="Times New Roman" w:hAnsi="Times New Roman" w:cs="Times New Roman"/>
              </w:rPr>
              <w:t>1 .Проведение</w:t>
            </w:r>
            <w:proofErr w:type="gramEnd"/>
            <w:r w:rsidRPr="00CD1C9B">
              <w:rPr>
                <w:rFonts w:ascii="Times New Roman" w:eastAsia="Times New Roman" w:hAnsi="Times New Roman" w:cs="Times New Roman"/>
              </w:rPr>
              <w:t xml:space="preserve"> месячника военно-патриотического воспитания.</w:t>
            </w:r>
          </w:p>
          <w:p w14:paraId="6FC10645" w14:textId="2E44B357" w:rsidR="00CD1C9B" w:rsidRPr="00CD1C9B" w:rsidRDefault="00CD1C9B" w:rsidP="00CD1C9B">
            <w:pPr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CD1C9B">
              <w:rPr>
                <w:rFonts w:ascii="Times New Roman" w:eastAsia="Times New Roman" w:hAnsi="Times New Roman" w:cs="Times New Roman"/>
              </w:rPr>
              <w:t>2.Проведение дня защиты Отечества</w:t>
            </w:r>
          </w:p>
          <w:p w14:paraId="4D4236AE" w14:textId="633DD55F" w:rsidR="00CD1C9B" w:rsidRPr="00CD1C9B" w:rsidRDefault="00CD1C9B" w:rsidP="00CD1C9B">
            <w:pPr>
              <w:tabs>
                <w:tab w:val="left" w:pos="1157"/>
              </w:tabs>
              <w:spacing w:line="226" w:lineRule="exact"/>
              <w:ind w:hanging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3. </w:t>
            </w:r>
            <w:r w:rsidRPr="00CD1C9B">
              <w:rPr>
                <w:rFonts w:ascii="Times New Roman" w:eastAsia="Times New Roman" w:hAnsi="Times New Roman" w:cs="Times New Roman"/>
              </w:rPr>
              <w:t>Оформление информационного стенда и документации администрации школы.</w:t>
            </w:r>
          </w:p>
        </w:tc>
        <w:tc>
          <w:tcPr>
            <w:tcW w:w="1275" w:type="dxa"/>
          </w:tcPr>
          <w:p w14:paraId="0038923F" w14:textId="2A1B0CBF" w:rsidR="00CD1C9B" w:rsidRDefault="00CD1C9B" w:rsidP="00CD1C9B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2263" w:type="dxa"/>
          </w:tcPr>
          <w:p w14:paraId="2CD3908E" w14:textId="77777777" w:rsidR="00CD1C9B" w:rsidRDefault="00CD1C9B" w:rsidP="00CD1C9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У</w:t>
            </w:r>
            <w:r w:rsidRPr="0094260C">
              <w:rPr>
                <w:sz w:val="22"/>
                <w:szCs w:val="22"/>
              </w:rPr>
              <w:t>ВР</w:t>
            </w:r>
          </w:p>
          <w:p w14:paraId="4B5D60DE" w14:textId="77777777" w:rsidR="00CD1C9B" w:rsidRDefault="00CD1C9B" w:rsidP="00CD1C9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154F36FB" w14:textId="77777777" w:rsidR="00CD1C9B" w:rsidRPr="0094260C" w:rsidRDefault="00CD1C9B" w:rsidP="00CD1C9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314631" w:rsidRPr="00CB3A32" w14:paraId="37C9C9B4" w14:textId="77777777" w:rsidTr="00CD1C9B">
        <w:trPr>
          <w:trHeight w:val="277"/>
        </w:trPr>
        <w:tc>
          <w:tcPr>
            <w:tcW w:w="704" w:type="dxa"/>
          </w:tcPr>
          <w:p w14:paraId="06F84098" w14:textId="77777777" w:rsidR="00314631" w:rsidRPr="00CB3A32" w:rsidRDefault="00314631" w:rsidP="00314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7CD2C9C0" w14:textId="0EB67F06" w:rsidR="00314631" w:rsidRPr="00314631" w:rsidRDefault="00314631" w:rsidP="00314631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14631">
              <w:rPr>
                <w:rFonts w:ascii="Times New Roman" w:eastAsia="Times New Roman" w:hAnsi="Times New Roman" w:cs="Times New Roman"/>
                <w:b/>
                <w:bCs/>
              </w:rPr>
              <w:t>Учебно-воспитательная работа.</w:t>
            </w:r>
          </w:p>
        </w:tc>
        <w:tc>
          <w:tcPr>
            <w:tcW w:w="1275" w:type="dxa"/>
          </w:tcPr>
          <w:p w14:paraId="3D92D658" w14:textId="77777777" w:rsidR="00314631" w:rsidRDefault="00314631" w:rsidP="0031463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4535B0BB" w14:textId="77777777" w:rsidR="00314631" w:rsidRPr="0094260C" w:rsidRDefault="00314631" w:rsidP="0031463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314631" w:rsidRPr="00CB3A32" w14:paraId="3E7CA5D9" w14:textId="77777777" w:rsidTr="00CD1C9B">
        <w:trPr>
          <w:trHeight w:val="277"/>
        </w:trPr>
        <w:tc>
          <w:tcPr>
            <w:tcW w:w="704" w:type="dxa"/>
          </w:tcPr>
          <w:p w14:paraId="4DFF8BE3" w14:textId="77777777" w:rsidR="00314631" w:rsidRPr="00CB3A32" w:rsidRDefault="00314631" w:rsidP="00314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0A33B88A" w14:textId="77777777" w:rsidR="00314631" w:rsidRPr="00314631" w:rsidRDefault="00314631" w:rsidP="00314631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314631">
              <w:rPr>
                <w:rFonts w:ascii="Times New Roman" w:eastAsia="Times New Roman" w:hAnsi="Times New Roman" w:cs="Times New Roman"/>
              </w:rPr>
              <w:t>Проверка документации.</w:t>
            </w:r>
          </w:p>
          <w:p w14:paraId="7D3B31D0" w14:textId="77777777" w:rsidR="00314631" w:rsidRPr="00314631" w:rsidRDefault="00314631" w:rsidP="00314631">
            <w:pPr>
              <w:pStyle w:val="a4"/>
              <w:numPr>
                <w:ilvl w:val="0"/>
                <w:numId w:val="31"/>
              </w:numPr>
              <w:tabs>
                <w:tab w:val="left" w:pos="1277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314631">
              <w:rPr>
                <w:rFonts w:ascii="Times New Roman" w:eastAsia="Times New Roman" w:hAnsi="Times New Roman" w:cs="Times New Roman"/>
              </w:rPr>
              <w:t>Посещение уроков учителей.</w:t>
            </w:r>
          </w:p>
          <w:p w14:paraId="62F2F4CB" w14:textId="77777777" w:rsidR="00314631" w:rsidRPr="00314631" w:rsidRDefault="00314631" w:rsidP="00314631">
            <w:pPr>
              <w:pStyle w:val="a4"/>
              <w:numPr>
                <w:ilvl w:val="0"/>
                <w:numId w:val="31"/>
              </w:numPr>
              <w:tabs>
                <w:tab w:val="left" w:pos="888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314631">
              <w:rPr>
                <w:rFonts w:ascii="Times New Roman" w:eastAsia="Times New Roman" w:hAnsi="Times New Roman" w:cs="Times New Roman"/>
              </w:rPr>
              <w:t>Работа с одарёнными детьми.</w:t>
            </w:r>
          </w:p>
          <w:p w14:paraId="227E44ED" w14:textId="77777777" w:rsidR="00314631" w:rsidRDefault="00314631" w:rsidP="00314631">
            <w:pPr>
              <w:pStyle w:val="a4"/>
              <w:numPr>
                <w:ilvl w:val="0"/>
                <w:numId w:val="31"/>
              </w:numPr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314631">
              <w:rPr>
                <w:rFonts w:ascii="Times New Roman" w:eastAsia="Times New Roman" w:hAnsi="Times New Roman" w:cs="Times New Roman"/>
              </w:rPr>
              <w:t>Работа по ликвидации пробелов в знаниях уч-ся.</w:t>
            </w:r>
          </w:p>
          <w:p w14:paraId="56CE865C" w14:textId="77777777" w:rsidR="00314631" w:rsidRDefault="00314631" w:rsidP="00314631">
            <w:pPr>
              <w:pStyle w:val="a4"/>
              <w:numPr>
                <w:ilvl w:val="0"/>
                <w:numId w:val="31"/>
              </w:numPr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недели «Техника, наука и производства»</w:t>
            </w:r>
          </w:p>
          <w:p w14:paraId="5FA66612" w14:textId="66C056DD" w:rsidR="00314631" w:rsidRPr="00314631" w:rsidRDefault="00314631" w:rsidP="00314631">
            <w:pPr>
              <w:pStyle w:val="a4"/>
              <w:numPr>
                <w:ilvl w:val="0"/>
                <w:numId w:val="31"/>
              </w:numPr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недели ЕМЦ и английского языка</w:t>
            </w:r>
          </w:p>
        </w:tc>
        <w:tc>
          <w:tcPr>
            <w:tcW w:w="1275" w:type="dxa"/>
          </w:tcPr>
          <w:p w14:paraId="0DA69BE1" w14:textId="64D2CC7C" w:rsidR="00314631" w:rsidRDefault="00314631" w:rsidP="0031463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2263" w:type="dxa"/>
          </w:tcPr>
          <w:p w14:paraId="26E7BAD7" w14:textId="77777777" w:rsidR="00314631" w:rsidRDefault="00314631" w:rsidP="0031463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У</w:t>
            </w:r>
            <w:r w:rsidRPr="0094260C">
              <w:rPr>
                <w:sz w:val="22"/>
                <w:szCs w:val="22"/>
              </w:rPr>
              <w:t>ВР</w:t>
            </w:r>
          </w:p>
          <w:p w14:paraId="4BB6CA53" w14:textId="77777777" w:rsidR="00314631" w:rsidRPr="0094260C" w:rsidRDefault="00314631" w:rsidP="0031463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314631" w:rsidRPr="00CB3A32" w14:paraId="07E7AF0D" w14:textId="77777777" w:rsidTr="00CD1C9B">
        <w:trPr>
          <w:trHeight w:val="277"/>
        </w:trPr>
        <w:tc>
          <w:tcPr>
            <w:tcW w:w="704" w:type="dxa"/>
          </w:tcPr>
          <w:p w14:paraId="722A9AAC" w14:textId="77777777" w:rsidR="00314631" w:rsidRPr="00CB3A32" w:rsidRDefault="00314631" w:rsidP="00314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677CA641" w14:textId="5FECFCD1" w:rsidR="00314631" w:rsidRPr="00314631" w:rsidRDefault="00314631" w:rsidP="00314631">
            <w:pPr>
              <w:pStyle w:val="a4"/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</w:rPr>
            </w:pPr>
            <w:r w:rsidRPr="00314631">
              <w:rPr>
                <w:rFonts w:ascii="Times New Roman" w:eastAsia="Times New Roman" w:hAnsi="Times New Roman" w:cs="Times New Roman"/>
                <w:b/>
                <w:bCs/>
              </w:rPr>
              <w:t>Методическая работа.</w:t>
            </w:r>
          </w:p>
        </w:tc>
        <w:tc>
          <w:tcPr>
            <w:tcW w:w="1275" w:type="dxa"/>
          </w:tcPr>
          <w:p w14:paraId="3402E980" w14:textId="77777777" w:rsidR="00314631" w:rsidRDefault="00314631" w:rsidP="0031463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6EC49DD4" w14:textId="77777777" w:rsidR="00314631" w:rsidRPr="0094260C" w:rsidRDefault="00314631" w:rsidP="0031463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314631" w:rsidRPr="00CB3A32" w14:paraId="4688084D" w14:textId="77777777" w:rsidTr="00CD1C9B">
        <w:trPr>
          <w:trHeight w:val="277"/>
        </w:trPr>
        <w:tc>
          <w:tcPr>
            <w:tcW w:w="704" w:type="dxa"/>
          </w:tcPr>
          <w:p w14:paraId="11D48F83" w14:textId="77777777" w:rsidR="00314631" w:rsidRPr="00CB3A32" w:rsidRDefault="00314631" w:rsidP="00314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21ABCD59" w14:textId="6C4545DD" w:rsidR="00314631" w:rsidRPr="00314631" w:rsidRDefault="00314631" w:rsidP="00572C55">
            <w:pPr>
              <w:pStyle w:val="a4"/>
              <w:numPr>
                <w:ilvl w:val="0"/>
                <w:numId w:val="32"/>
              </w:numPr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314631">
              <w:rPr>
                <w:rFonts w:ascii="Times New Roman" w:eastAsia="Times New Roman" w:hAnsi="Times New Roman" w:cs="Times New Roman"/>
              </w:rPr>
              <w:t xml:space="preserve">Декада </w:t>
            </w:r>
            <w:r w:rsidR="00572C55">
              <w:rPr>
                <w:rFonts w:ascii="Times New Roman" w:eastAsia="Times New Roman" w:hAnsi="Times New Roman" w:cs="Times New Roman"/>
              </w:rPr>
              <w:t>ЕМЦ и английского языка</w:t>
            </w:r>
          </w:p>
          <w:p w14:paraId="0AC6AA47" w14:textId="77777777" w:rsidR="00314631" w:rsidRPr="00314631" w:rsidRDefault="00314631" w:rsidP="00572C55">
            <w:pPr>
              <w:pStyle w:val="a4"/>
              <w:numPr>
                <w:ilvl w:val="0"/>
                <w:numId w:val="32"/>
              </w:numPr>
              <w:tabs>
                <w:tab w:val="left" w:pos="1008"/>
              </w:tabs>
              <w:spacing w:after="0" w:line="230" w:lineRule="exact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314631">
              <w:rPr>
                <w:rFonts w:ascii="Times New Roman" w:eastAsia="Times New Roman" w:hAnsi="Times New Roman" w:cs="Times New Roman"/>
              </w:rPr>
              <w:t>Участие в месячнике военно-патриотического воспитания (по плану).</w:t>
            </w:r>
          </w:p>
          <w:p w14:paraId="76FB92ED" w14:textId="77777777" w:rsidR="00314631" w:rsidRDefault="00314631" w:rsidP="00572C55">
            <w:pPr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314631">
              <w:rPr>
                <w:rFonts w:ascii="Times New Roman" w:eastAsia="Times New Roman" w:hAnsi="Times New Roman" w:cs="Times New Roman"/>
              </w:rPr>
              <w:t>Наблюдение за работой учителей. Аттестация учителей.</w:t>
            </w:r>
          </w:p>
          <w:p w14:paraId="12FB9E3A" w14:textId="45F3A2A1" w:rsidR="00572C55" w:rsidRDefault="00572C55" w:rsidP="00572C55">
            <w:pPr>
              <w:pStyle w:val="a4"/>
              <w:numPr>
                <w:ilvl w:val="0"/>
                <w:numId w:val="32"/>
              </w:numPr>
              <w:tabs>
                <w:tab w:val="left" w:pos="1800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314631">
              <w:rPr>
                <w:rFonts w:ascii="Times New Roman" w:eastAsia="Times New Roman" w:hAnsi="Times New Roman" w:cs="Times New Roman"/>
              </w:rPr>
              <w:t>Самообразование учителей по подготовке к единому методическому дню.</w:t>
            </w:r>
          </w:p>
          <w:p w14:paraId="22924CA3" w14:textId="59F1D45C" w:rsidR="00572C55" w:rsidRPr="00572C55" w:rsidRDefault="00572C55" w:rsidP="00572C55">
            <w:pPr>
              <w:pStyle w:val="a4"/>
              <w:numPr>
                <w:ilvl w:val="0"/>
                <w:numId w:val="32"/>
              </w:numPr>
              <w:tabs>
                <w:tab w:val="left" w:pos="1800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572C55">
              <w:rPr>
                <w:rFonts w:ascii="Times New Roman" w:eastAsia="Times New Roman" w:hAnsi="Times New Roman" w:cs="Times New Roman"/>
              </w:rPr>
              <w:t>Курсы повышения квалификации.</w:t>
            </w:r>
          </w:p>
        </w:tc>
        <w:tc>
          <w:tcPr>
            <w:tcW w:w="1275" w:type="dxa"/>
          </w:tcPr>
          <w:p w14:paraId="6192DDF5" w14:textId="220E3013" w:rsidR="00314631" w:rsidRDefault="00572C55" w:rsidP="00314631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2263" w:type="dxa"/>
          </w:tcPr>
          <w:p w14:paraId="7ACA8D7A" w14:textId="77777777" w:rsidR="00314631" w:rsidRDefault="00572C55" w:rsidP="0031463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</w:t>
            </w:r>
          </w:p>
          <w:p w14:paraId="5A59EA8D" w14:textId="29CC18B8" w:rsidR="00572C55" w:rsidRPr="0094260C" w:rsidRDefault="00572C55" w:rsidP="00314631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Предметники учителя</w:t>
            </w:r>
          </w:p>
        </w:tc>
      </w:tr>
      <w:tr w:rsidR="00572C55" w:rsidRPr="00CB3A32" w14:paraId="6CDF8AF1" w14:textId="77777777" w:rsidTr="00CD1C9B">
        <w:trPr>
          <w:trHeight w:val="277"/>
        </w:trPr>
        <w:tc>
          <w:tcPr>
            <w:tcW w:w="704" w:type="dxa"/>
          </w:tcPr>
          <w:p w14:paraId="442E38E6" w14:textId="77777777" w:rsidR="00572C55" w:rsidRPr="00CB3A32" w:rsidRDefault="00572C55" w:rsidP="0057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3C49A68C" w14:textId="77119C11" w:rsidR="00572C55" w:rsidRPr="00572C55" w:rsidRDefault="00572C55" w:rsidP="00572C55">
            <w:pPr>
              <w:numPr>
                <w:ilvl w:val="0"/>
                <w:numId w:val="39"/>
              </w:numPr>
              <w:spacing w:line="230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572C55">
              <w:rPr>
                <w:rFonts w:ascii="Times New Roman" w:eastAsia="Times New Roman" w:hAnsi="Times New Roman" w:cs="Times New Roman"/>
                <w:b/>
                <w:bCs/>
              </w:rPr>
              <w:t>Воспитательная работа</w:t>
            </w:r>
          </w:p>
        </w:tc>
        <w:tc>
          <w:tcPr>
            <w:tcW w:w="1275" w:type="dxa"/>
          </w:tcPr>
          <w:p w14:paraId="70871E46" w14:textId="77777777" w:rsidR="00572C55" w:rsidRDefault="00572C55" w:rsidP="00572C55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0AA16655" w14:textId="77777777" w:rsidR="00572C55" w:rsidRPr="0094260C" w:rsidRDefault="00572C55" w:rsidP="00572C55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572C55" w:rsidRPr="00CB3A32" w14:paraId="309CDC64" w14:textId="77777777" w:rsidTr="00CD1C9B">
        <w:trPr>
          <w:trHeight w:val="277"/>
        </w:trPr>
        <w:tc>
          <w:tcPr>
            <w:tcW w:w="704" w:type="dxa"/>
          </w:tcPr>
          <w:p w14:paraId="582F6846" w14:textId="77777777" w:rsidR="00572C55" w:rsidRPr="00CB3A32" w:rsidRDefault="00572C55" w:rsidP="00572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799D1E99" w14:textId="77777777" w:rsidR="00572C55" w:rsidRPr="00572C55" w:rsidRDefault="00572C55" w:rsidP="00572C55">
            <w:pPr>
              <w:pStyle w:val="a4"/>
              <w:numPr>
                <w:ilvl w:val="0"/>
                <w:numId w:val="33"/>
              </w:numPr>
              <w:tabs>
                <w:tab w:val="left" w:pos="1368"/>
              </w:tabs>
              <w:spacing w:after="0" w:line="230" w:lineRule="exact"/>
              <w:ind w:left="184" w:hanging="184"/>
              <w:jc w:val="both"/>
              <w:rPr>
                <w:rFonts w:ascii="Times New Roman" w:eastAsia="Times New Roman" w:hAnsi="Times New Roman" w:cs="Times New Roman"/>
              </w:rPr>
            </w:pPr>
            <w:r w:rsidRPr="00572C55">
              <w:rPr>
                <w:rFonts w:ascii="Times New Roman" w:eastAsia="Times New Roman" w:hAnsi="Times New Roman" w:cs="Times New Roman"/>
              </w:rPr>
              <w:t xml:space="preserve">Проведение месячника военно-патриотического воспитания: беседы, </w:t>
            </w:r>
            <w:proofErr w:type="spellStart"/>
            <w:r w:rsidRPr="00572C5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572C55">
              <w:rPr>
                <w:rFonts w:ascii="Times New Roman" w:eastAsia="Times New Roman" w:hAnsi="Times New Roman" w:cs="Times New Roman"/>
              </w:rPr>
              <w:t xml:space="preserve">. часы, встречи с ветеранами войны, посещение музея (боевой славы) по графику, проведения фестиваля военной песни, </w:t>
            </w:r>
            <w:proofErr w:type="spellStart"/>
            <w:r w:rsidRPr="00572C55">
              <w:rPr>
                <w:rFonts w:ascii="Times New Roman" w:eastAsia="Times New Roman" w:hAnsi="Times New Roman" w:cs="Times New Roman"/>
              </w:rPr>
              <w:t>каникулов</w:t>
            </w:r>
            <w:proofErr w:type="spellEnd"/>
            <w:r w:rsidRPr="00572C55">
              <w:rPr>
                <w:rFonts w:ascii="Times New Roman" w:eastAsia="Times New Roman" w:hAnsi="Times New Roman" w:cs="Times New Roman"/>
              </w:rPr>
              <w:t>, конкурсов, стенгазет, плакатов, рисунков, сочинений.</w:t>
            </w:r>
          </w:p>
          <w:p w14:paraId="1BABDF7A" w14:textId="4EAC6AC9" w:rsidR="00572C55" w:rsidRPr="00572C55" w:rsidRDefault="00572C55" w:rsidP="00572C55">
            <w:pPr>
              <w:pStyle w:val="a4"/>
              <w:numPr>
                <w:ilvl w:val="0"/>
                <w:numId w:val="33"/>
              </w:numPr>
              <w:tabs>
                <w:tab w:val="left" w:pos="1042"/>
              </w:tabs>
              <w:spacing w:after="0" w:line="230" w:lineRule="exact"/>
              <w:ind w:left="184" w:hanging="184"/>
              <w:jc w:val="both"/>
              <w:rPr>
                <w:rFonts w:ascii="Times New Roman" w:eastAsia="Times New Roman" w:hAnsi="Times New Roman" w:cs="Times New Roman"/>
              </w:rPr>
            </w:pPr>
            <w:r w:rsidRPr="00572C55">
              <w:rPr>
                <w:rFonts w:ascii="Times New Roman" w:eastAsia="Times New Roman" w:hAnsi="Times New Roman" w:cs="Times New Roman"/>
              </w:rPr>
              <w:t>Конкурс «</w:t>
            </w:r>
            <w:r>
              <w:rPr>
                <w:rFonts w:ascii="Times New Roman" w:eastAsia="Times New Roman" w:hAnsi="Times New Roman" w:cs="Times New Roman"/>
              </w:rPr>
              <w:t xml:space="preserve">Эр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жигит</w:t>
            </w:r>
            <w:proofErr w:type="spellEnd"/>
            <w:r w:rsidRPr="00572C55">
              <w:rPr>
                <w:rFonts w:ascii="Times New Roman" w:eastAsia="Times New Roman" w:hAnsi="Times New Roman" w:cs="Times New Roman"/>
              </w:rPr>
              <w:t>».</w:t>
            </w:r>
          </w:p>
          <w:p w14:paraId="2BA90398" w14:textId="77777777" w:rsidR="00572C55" w:rsidRPr="00572C55" w:rsidRDefault="00572C55" w:rsidP="00572C55">
            <w:pPr>
              <w:pStyle w:val="a4"/>
              <w:numPr>
                <w:ilvl w:val="0"/>
                <w:numId w:val="33"/>
              </w:numPr>
              <w:spacing w:after="0" w:line="230" w:lineRule="exact"/>
              <w:ind w:left="184" w:hanging="184"/>
              <w:jc w:val="both"/>
              <w:rPr>
                <w:rFonts w:ascii="Times New Roman" w:eastAsia="Times New Roman" w:hAnsi="Times New Roman" w:cs="Times New Roman"/>
              </w:rPr>
            </w:pPr>
            <w:r w:rsidRPr="00572C55">
              <w:rPr>
                <w:rFonts w:ascii="Times New Roman" w:eastAsia="Times New Roman" w:hAnsi="Times New Roman" w:cs="Times New Roman"/>
              </w:rPr>
              <w:t>Заседание школьного парламента.</w:t>
            </w:r>
          </w:p>
          <w:p w14:paraId="2DC03B85" w14:textId="639D1110" w:rsidR="00572C55" w:rsidRPr="00572C55" w:rsidRDefault="00572C55" w:rsidP="00572C55">
            <w:pPr>
              <w:pStyle w:val="a4"/>
              <w:numPr>
                <w:ilvl w:val="0"/>
                <w:numId w:val="33"/>
              </w:numPr>
              <w:spacing w:after="0" w:line="230" w:lineRule="exact"/>
              <w:ind w:left="184" w:hanging="184"/>
              <w:jc w:val="both"/>
              <w:rPr>
                <w:rFonts w:ascii="Times New Roman" w:eastAsia="Times New Roman" w:hAnsi="Times New Roman" w:cs="Times New Roman"/>
              </w:rPr>
            </w:pPr>
            <w:r w:rsidRPr="00572C55">
              <w:rPr>
                <w:rFonts w:ascii="Times New Roman" w:eastAsia="Times New Roman" w:hAnsi="Times New Roman" w:cs="Times New Roman"/>
              </w:rPr>
              <w:t>Проведение фестиваля к Дню родного языка.</w:t>
            </w:r>
          </w:p>
        </w:tc>
        <w:tc>
          <w:tcPr>
            <w:tcW w:w="1275" w:type="dxa"/>
          </w:tcPr>
          <w:p w14:paraId="42B81AFC" w14:textId="4BB638A9" w:rsidR="00572C55" w:rsidRDefault="00572C55" w:rsidP="00572C55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2263" w:type="dxa"/>
          </w:tcPr>
          <w:p w14:paraId="1C412BE7" w14:textId="77777777" w:rsidR="00623F08" w:rsidRPr="0094260C" w:rsidRDefault="00623F08" w:rsidP="00623F08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2BEFFBD5" w14:textId="0B3E0707" w:rsidR="00572C55" w:rsidRPr="0094260C" w:rsidRDefault="00623F08" w:rsidP="00623F08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ВР</w:t>
            </w:r>
          </w:p>
        </w:tc>
      </w:tr>
      <w:tr w:rsidR="00623F08" w:rsidRPr="00CB3A32" w14:paraId="5C7AE591" w14:textId="77777777" w:rsidTr="00CD1C9B">
        <w:trPr>
          <w:trHeight w:val="277"/>
        </w:trPr>
        <w:tc>
          <w:tcPr>
            <w:tcW w:w="704" w:type="dxa"/>
          </w:tcPr>
          <w:p w14:paraId="34869C41" w14:textId="77777777" w:rsidR="00623F08" w:rsidRPr="00CB3A32" w:rsidRDefault="00623F08" w:rsidP="0062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2B2540C2" w14:textId="2436EF32" w:rsidR="00623F08" w:rsidRPr="00623F08" w:rsidRDefault="00623F08" w:rsidP="00623F08">
            <w:pPr>
              <w:tabs>
                <w:tab w:val="left" w:pos="1368"/>
              </w:tabs>
              <w:spacing w:line="23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23F08">
              <w:rPr>
                <w:rFonts w:ascii="Times New Roman" w:eastAsia="Times New Roman" w:hAnsi="Times New Roman" w:cs="Times New Roman"/>
                <w:b/>
                <w:bCs/>
              </w:rPr>
              <w:t>Контроль и руководство</w:t>
            </w:r>
          </w:p>
        </w:tc>
        <w:tc>
          <w:tcPr>
            <w:tcW w:w="1275" w:type="dxa"/>
          </w:tcPr>
          <w:p w14:paraId="4F320F78" w14:textId="77777777" w:rsidR="00623F08" w:rsidRDefault="00623F08" w:rsidP="00623F08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4E8842E3" w14:textId="77777777" w:rsidR="00623F08" w:rsidRPr="0094260C" w:rsidRDefault="00623F08" w:rsidP="00623F08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623F08" w:rsidRPr="00CB3A32" w14:paraId="6B84235E" w14:textId="77777777" w:rsidTr="00CD1C9B">
        <w:trPr>
          <w:trHeight w:val="277"/>
        </w:trPr>
        <w:tc>
          <w:tcPr>
            <w:tcW w:w="704" w:type="dxa"/>
          </w:tcPr>
          <w:p w14:paraId="7034936F" w14:textId="77777777" w:rsidR="00623F08" w:rsidRPr="00CB3A32" w:rsidRDefault="00623F08" w:rsidP="0062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6A831FB0" w14:textId="77777777" w:rsidR="00623F08" w:rsidRPr="00623F08" w:rsidRDefault="00623F08" w:rsidP="00623F08">
            <w:pPr>
              <w:pStyle w:val="a4"/>
              <w:numPr>
                <w:ilvl w:val="0"/>
                <w:numId w:val="34"/>
              </w:numPr>
              <w:tabs>
                <w:tab w:val="left" w:pos="869"/>
              </w:tabs>
              <w:spacing w:after="0" w:line="226" w:lineRule="exact"/>
              <w:ind w:left="249" w:hanging="249"/>
              <w:rPr>
                <w:rFonts w:ascii="Times New Roman" w:eastAsia="Times New Roman" w:hAnsi="Times New Roman" w:cs="Times New Roman"/>
              </w:rPr>
            </w:pPr>
            <w:r w:rsidRPr="00623F08">
              <w:rPr>
                <w:rFonts w:ascii="Times New Roman" w:eastAsia="Times New Roman" w:hAnsi="Times New Roman" w:cs="Times New Roman"/>
              </w:rPr>
              <w:t>Работа с трудными детьми и «группой риска»</w:t>
            </w:r>
          </w:p>
          <w:p w14:paraId="43638A90" w14:textId="77777777" w:rsidR="00623F08" w:rsidRPr="00623F08" w:rsidRDefault="00623F08" w:rsidP="00623F08">
            <w:pPr>
              <w:pStyle w:val="a4"/>
              <w:numPr>
                <w:ilvl w:val="0"/>
                <w:numId w:val="34"/>
              </w:numPr>
              <w:tabs>
                <w:tab w:val="left" w:pos="1214"/>
              </w:tabs>
              <w:spacing w:after="0" w:line="226" w:lineRule="exact"/>
              <w:ind w:left="249" w:hanging="249"/>
              <w:rPr>
                <w:rFonts w:ascii="Times New Roman" w:eastAsia="Times New Roman" w:hAnsi="Times New Roman" w:cs="Times New Roman"/>
              </w:rPr>
            </w:pPr>
            <w:r w:rsidRPr="00623F08">
              <w:rPr>
                <w:rFonts w:ascii="Times New Roman" w:eastAsia="Times New Roman" w:hAnsi="Times New Roman" w:cs="Times New Roman"/>
              </w:rPr>
              <w:t>Состояние воспитательной работы, профилактика правонарушений.</w:t>
            </w:r>
          </w:p>
          <w:p w14:paraId="5CC7982B" w14:textId="77777777" w:rsidR="00623F08" w:rsidRPr="00623F08" w:rsidRDefault="00623F08" w:rsidP="00623F08">
            <w:pPr>
              <w:pStyle w:val="a4"/>
              <w:numPr>
                <w:ilvl w:val="0"/>
                <w:numId w:val="34"/>
              </w:numPr>
              <w:tabs>
                <w:tab w:val="left" w:pos="1517"/>
              </w:tabs>
              <w:spacing w:after="0" w:line="226" w:lineRule="exact"/>
              <w:ind w:left="249" w:hanging="249"/>
              <w:rPr>
                <w:rFonts w:ascii="Times New Roman" w:eastAsia="Times New Roman" w:hAnsi="Times New Roman" w:cs="Times New Roman"/>
              </w:rPr>
            </w:pPr>
            <w:r w:rsidRPr="00623F08">
              <w:rPr>
                <w:rFonts w:ascii="Times New Roman" w:eastAsia="Times New Roman" w:hAnsi="Times New Roman" w:cs="Times New Roman"/>
              </w:rPr>
              <w:t>Преподавания русского и иностранных языков в 10-11 классах.</w:t>
            </w:r>
          </w:p>
          <w:p w14:paraId="70258C00" w14:textId="77777777" w:rsidR="00623F08" w:rsidRPr="00623F08" w:rsidRDefault="00623F08" w:rsidP="00623F08">
            <w:pPr>
              <w:pStyle w:val="a4"/>
              <w:numPr>
                <w:ilvl w:val="0"/>
                <w:numId w:val="34"/>
              </w:numPr>
              <w:tabs>
                <w:tab w:val="left" w:pos="1421"/>
              </w:tabs>
              <w:spacing w:after="0" w:line="226" w:lineRule="exact"/>
              <w:ind w:left="249" w:hanging="249"/>
              <w:rPr>
                <w:rFonts w:ascii="Times New Roman" w:eastAsia="Times New Roman" w:hAnsi="Times New Roman" w:cs="Times New Roman"/>
              </w:rPr>
            </w:pPr>
            <w:r w:rsidRPr="00623F08">
              <w:rPr>
                <w:rFonts w:ascii="Times New Roman" w:eastAsia="Times New Roman" w:hAnsi="Times New Roman" w:cs="Times New Roman"/>
              </w:rPr>
              <w:t>Проведение практических и лабораторных работ по физике, химии, биологии, географии</w:t>
            </w:r>
          </w:p>
          <w:p w14:paraId="6B78C8CB" w14:textId="36385DCC" w:rsidR="00623F08" w:rsidRPr="00623F08" w:rsidRDefault="00623F08" w:rsidP="00623F08">
            <w:pPr>
              <w:pStyle w:val="a4"/>
              <w:numPr>
                <w:ilvl w:val="0"/>
                <w:numId w:val="34"/>
              </w:numPr>
              <w:tabs>
                <w:tab w:val="left" w:pos="1210"/>
              </w:tabs>
              <w:spacing w:after="0" w:line="226" w:lineRule="exact"/>
              <w:ind w:left="249" w:hanging="249"/>
              <w:rPr>
                <w:rFonts w:ascii="Times New Roman" w:eastAsia="Times New Roman" w:hAnsi="Times New Roman" w:cs="Times New Roman"/>
              </w:rPr>
            </w:pPr>
            <w:r w:rsidRPr="00623F08">
              <w:rPr>
                <w:rFonts w:ascii="Times New Roman" w:eastAsia="Times New Roman" w:hAnsi="Times New Roman" w:cs="Times New Roman"/>
              </w:rPr>
              <w:t xml:space="preserve">Состояние кабинетов школы. </w:t>
            </w:r>
          </w:p>
          <w:p w14:paraId="13BC0A10" w14:textId="77777777" w:rsidR="00623F08" w:rsidRPr="00623F08" w:rsidRDefault="00623F08" w:rsidP="00623F08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</w:rPr>
            </w:pPr>
            <w:r w:rsidRPr="00623F08">
              <w:rPr>
                <w:rFonts w:ascii="Times New Roman" w:eastAsia="Times New Roman" w:hAnsi="Times New Roman" w:cs="Times New Roman"/>
              </w:rPr>
              <w:t>Кружковая работа.</w:t>
            </w:r>
          </w:p>
          <w:p w14:paraId="2FDAB419" w14:textId="77777777" w:rsidR="00623F08" w:rsidRPr="00623F08" w:rsidRDefault="00623F08" w:rsidP="00623F08">
            <w:pPr>
              <w:pStyle w:val="a4"/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</w:rPr>
            </w:pPr>
            <w:r w:rsidRPr="00623F08">
              <w:rPr>
                <w:rFonts w:ascii="Times New Roman" w:eastAsia="Times New Roman" w:hAnsi="Times New Roman" w:cs="Times New Roman"/>
              </w:rPr>
              <w:t>Классно- обобщающий контроль в 9-х классах.</w:t>
            </w:r>
          </w:p>
          <w:p w14:paraId="2C09039C" w14:textId="03769DEB" w:rsidR="00623F08" w:rsidRPr="00F9176E" w:rsidRDefault="00623F08" w:rsidP="00F9176E">
            <w:pPr>
              <w:pStyle w:val="a4"/>
              <w:numPr>
                <w:ilvl w:val="0"/>
                <w:numId w:val="34"/>
              </w:numPr>
              <w:tabs>
                <w:tab w:val="left" w:pos="1512"/>
              </w:tabs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</w:rPr>
            </w:pPr>
            <w:r w:rsidRPr="00623F08">
              <w:rPr>
                <w:rFonts w:ascii="Times New Roman" w:eastAsia="Times New Roman" w:hAnsi="Times New Roman" w:cs="Times New Roman"/>
              </w:rPr>
              <w:t>Преподавание математики.</w:t>
            </w:r>
            <w:r w:rsidR="00F9176E">
              <w:rPr>
                <w:rFonts w:ascii="Times New Roman" w:eastAsia="Times New Roman" w:hAnsi="Times New Roman" w:cs="Times New Roman"/>
              </w:rPr>
              <w:t xml:space="preserve"> </w:t>
            </w:r>
            <w:r w:rsidRPr="00F9176E">
              <w:rPr>
                <w:rFonts w:ascii="Times New Roman" w:eastAsia="Times New Roman" w:hAnsi="Times New Roman" w:cs="Times New Roman"/>
              </w:rPr>
              <w:t>Срезы знаний по математике в 8-9 -х</w:t>
            </w:r>
            <w:r w:rsidR="00F9176E">
              <w:rPr>
                <w:rFonts w:ascii="Times New Roman" w:eastAsia="Times New Roman" w:hAnsi="Times New Roman" w:cs="Times New Roman"/>
              </w:rPr>
              <w:t xml:space="preserve"> </w:t>
            </w:r>
            <w:r w:rsidRPr="00F9176E">
              <w:rPr>
                <w:rFonts w:ascii="Times New Roman" w:eastAsia="Times New Roman" w:hAnsi="Times New Roman" w:cs="Times New Roman"/>
              </w:rPr>
              <w:t>классах</w:t>
            </w:r>
          </w:p>
        </w:tc>
        <w:tc>
          <w:tcPr>
            <w:tcW w:w="1275" w:type="dxa"/>
          </w:tcPr>
          <w:p w14:paraId="70DC3BEE" w14:textId="3A46F689" w:rsidR="00623F08" w:rsidRDefault="00623F08" w:rsidP="00623F08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</w:tc>
        <w:tc>
          <w:tcPr>
            <w:tcW w:w="2263" w:type="dxa"/>
          </w:tcPr>
          <w:p w14:paraId="18494F5B" w14:textId="77777777" w:rsidR="00F9176E" w:rsidRDefault="00F9176E" w:rsidP="00F9176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У</w:t>
            </w:r>
            <w:r w:rsidRPr="0094260C">
              <w:rPr>
                <w:sz w:val="22"/>
                <w:szCs w:val="22"/>
              </w:rPr>
              <w:t>ВР</w:t>
            </w:r>
          </w:p>
          <w:p w14:paraId="4F760663" w14:textId="77777777" w:rsidR="00F9176E" w:rsidRDefault="00F9176E" w:rsidP="00F9176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4BF40582" w14:textId="77777777" w:rsidR="00623F08" w:rsidRPr="0094260C" w:rsidRDefault="00623F08" w:rsidP="00623F08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F9176E" w:rsidRPr="00CB3A32" w14:paraId="75042A88" w14:textId="77777777" w:rsidTr="00CD1C9B">
        <w:trPr>
          <w:trHeight w:val="277"/>
        </w:trPr>
        <w:tc>
          <w:tcPr>
            <w:tcW w:w="704" w:type="dxa"/>
          </w:tcPr>
          <w:p w14:paraId="266D5F3B" w14:textId="77777777" w:rsidR="00F9176E" w:rsidRPr="00CB3A32" w:rsidRDefault="00F9176E" w:rsidP="00F9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4CEB1447" w14:textId="74690F8D" w:rsidR="00F9176E" w:rsidRPr="00F9176E" w:rsidRDefault="00F9176E" w:rsidP="00B4064B">
            <w:pPr>
              <w:tabs>
                <w:tab w:val="left" w:pos="869"/>
              </w:tabs>
              <w:spacing w:line="226" w:lineRule="exact"/>
              <w:ind w:left="249"/>
              <w:jc w:val="center"/>
              <w:rPr>
                <w:rFonts w:ascii="Times New Roman" w:eastAsia="Times New Roman" w:hAnsi="Times New Roman" w:cs="Times New Roman"/>
              </w:rPr>
            </w:pPr>
            <w:r w:rsidRPr="00F9176E">
              <w:rPr>
                <w:rFonts w:ascii="Times New Roman" w:eastAsia="Times New Roman" w:hAnsi="Times New Roman" w:cs="Times New Roman"/>
                <w:b/>
                <w:bCs/>
              </w:rPr>
              <w:t>Организационная работа</w:t>
            </w:r>
          </w:p>
        </w:tc>
        <w:tc>
          <w:tcPr>
            <w:tcW w:w="1275" w:type="dxa"/>
          </w:tcPr>
          <w:p w14:paraId="7175CA52" w14:textId="77777777" w:rsidR="00F9176E" w:rsidRDefault="00F9176E" w:rsidP="00F9176E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4EDFA685" w14:textId="77777777" w:rsidR="00F9176E" w:rsidRPr="0094260C" w:rsidRDefault="00F9176E" w:rsidP="00F9176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F9176E" w:rsidRPr="00CB3A32" w14:paraId="796B76B3" w14:textId="77777777" w:rsidTr="00CD1C9B">
        <w:trPr>
          <w:trHeight w:val="277"/>
        </w:trPr>
        <w:tc>
          <w:tcPr>
            <w:tcW w:w="704" w:type="dxa"/>
          </w:tcPr>
          <w:p w14:paraId="77804838" w14:textId="77777777" w:rsidR="00F9176E" w:rsidRPr="00CB3A32" w:rsidRDefault="00F9176E" w:rsidP="00F9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7D869027" w14:textId="77777777" w:rsidR="00F9176E" w:rsidRPr="00F9176E" w:rsidRDefault="00F9176E" w:rsidP="00F9176E">
            <w:pPr>
              <w:pStyle w:val="a4"/>
              <w:numPr>
                <w:ilvl w:val="0"/>
                <w:numId w:val="35"/>
              </w:numPr>
              <w:tabs>
                <w:tab w:val="left" w:pos="325"/>
              </w:tabs>
              <w:spacing w:after="0" w:line="230" w:lineRule="exact"/>
              <w:ind w:left="392" w:hanging="392"/>
              <w:rPr>
                <w:rFonts w:ascii="Times New Roman" w:eastAsia="Times New Roman" w:hAnsi="Times New Roman" w:cs="Times New Roman"/>
              </w:rPr>
            </w:pPr>
            <w:r w:rsidRPr="00F9176E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F9176E">
              <w:rPr>
                <w:rFonts w:ascii="Times New Roman" w:eastAsia="Times New Roman" w:hAnsi="Times New Roman" w:cs="Times New Roman"/>
              </w:rPr>
              <w:t>мероприятий</w:t>
            </w:r>
            <w:proofErr w:type="gramEnd"/>
            <w:r w:rsidRPr="00F9176E">
              <w:rPr>
                <w:rFonts w:ascii="Times New Roman" w:eastAsia="Times New Roman" w:hAnsi="Times New Roman" w:cs="Times New Roman"/>
              </w:rPr>
              <w:t xml:space="preserve"> посвященных к Международному Женскому Дню 8 марта и </w:t>
            </w:r>
            <w:proofErr w:type="spellStart"/>
            <w:r w:rsidRPr="00F9176E">
              <w:rPr>
                <w:rFonts w:ascii="Times New Roman" w:eastAsia="Times New Roman" w:hAnsi="Times New Roman" w:cs="Times New Roman"/>
              </w:rPr>
              <w:t>Ноорузу</w:t>
            </w:r>
            <w:proofErr w:type="spellEnd"/>
            <w:r w:rsidRPr="00F9176E">
              <w:rPr>
                <w:rFonts w:ascii="Times New Roman" w:eastAsia="Times New Roman" w:hAnsi="Times New Roman" w:cs="Times New Roman"/>
              </w:rPr>
              <w:t>.</w:t>
            </w:r>
          </w:p>
          <w:p w14:paraId="2E5512CB" w14:textId="77777777" w:rsidR="00F9176E" w:rsidRPr="00F9176E" w:rsidRDefault="00F9176E" w:rsidP="00F9176E">
            <w:pPr>
              <w:pStyle w:val="a4"/>
              <w:numPr>
                <w:ilvl w:val="0"/>
                <w:numId w:val="35"/>
              </w:numPr>
              <w:tabs>
                <w:tab w:val="left" w:pos="325"/>
                <w:tab w:val="left" w:pos="485"/>
              </w:tabs>
              <w:spacing w:after="0" w:line="230" w:lineRule="exact"/>
              <w:ind w:left="392" w:hanging="392"/>
              <w:jc w:val="both"/>
              <w:rPr>
                <w:rFonts w:ascii="Times New Roman" w:eastAsia="Times New Roman" w:hAnsi="Times New Roman" w:cs="Times New Roman"/>
              </w:rPr>
            </w:pPr>
            <w:r w:rsidRPr="00F9176E">
              <w:rPr>
                <w:rFonts w:ascii="Times New Roman" w:eastAsia="Times New Roman" w:hAnsi="Times New Roman" w:cs="Times New Roman"/>
              </w:rPr>
              <w:t>Организация проведения весенних каникул</w:t>
            </w:r>
          </w:p>
          <w:p w14:paraId="10BEBB82" w14:textId="77777777" w:rsidR="00F9176E" w:rsidRPr="00F9176E" w:rsidRDefault="00F9176E" w:rsidP="00F9176E">
            <w:pPr>
              <w:pStyle w:val="a4"/>
              <w:numPr>
                <w:ilvl w:val="0"/>
                <w:numId w:val="35"/>
              </w:numPr>
              <w:tabs>
                <w:tab w:val="left" w:pos="325"/>
              </w:tabs>
              <w:spacing w:after="0" w:line="230" w:lineRule="exact"/>
              <w:ind w:left="392" w:hanging="392"/>
              <w:jc w:val="both"/>
              <w:rPr>
                <w:rFonts w:ascii="Times New Roman" w:eastAsia="Times New Roman" w:hAnsi="Times New Roman" w:cs="Times New Roman"/>
              </w:rPr>
            </w:pPr>
            <w:r w:rsidRPr="00F9176E">
              <w:rPr>
                <w:rFonts w:ascii="Times New Roman" w:eastAsia="Times New Roman" w:hAnsi="Times New Roman" w:cs="Times New Roman"/>
              </w:rPr>
              <w:t>Оформление документации.</w:t>
            </w:r>
          </w:p>
          <w:p w14:paraId="0F5F911F" w14:textId="002C21D4" w:rsidR="00F9176E" w:rsidRPr="00F9176E" w:rsidRDefault="00F9176E" w:rsidP="00F9176E">
            <w:pPr>
              <w:numPr>
                <w:ilvl w:val="0"/>
                <w:numId w:val="41"/>
              </w:numPr>
              <w:tabs>
                <w:tab w:val="left" w:pos="325"/>
                <w:tab w:val="left" w:pos="869"/>
              </w:tabs>
              <w:spacing w:line="226" w:lineRule="exact"/>
              <w:ind w:left="249" w:hanging="392"/>
              <w:rPr>
                <w:rFonts w:ascii="Times New Roman" w:eastAsia="Times New Roman" w:hAnsi="Times New Roman" w:cs="Times New Roman"/>
              </w:rPr>
            </w:pPr>
            <w:r w:rsidRPr="00F9176E">
              <w:rPr>
                <w:rFonts w:ascii="Times New Roman" w:eastAsia="Times New Roman" w:hAnsi="Times New Roman" w:cs="Times New Roman"/>
              </w:rPr>
              <w:t>Проверка журналов.</w:t>
            </w:r>
          </w:p>
        </w:tc>
        <w:tc>
          <w:tcPr>
            <w:tcW w:w="1275" w:type="dxa"/>
          </w:tcPr>
          <w:p w14:paraId="604F00A4" w14:textId="7C625130" w:rsidR="00F9176E" w:rsidRDefault="00F9176E" w:rsidP="00F9176E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263" w:type="dxa"/>
          </w:tcPr>
          <w:p w14:paraId="42468A5D" w14:textId="77777777" w:rsidR="00F9176E" w:rsidRPr="009B5B42" w:rsidRDefault="00F9176E" w:rsidP="00F9176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УВР</w:t>
            </w:r>
          </w:p>
          <w:p w14:paraId="2736E089" w14:textId="77777777" w:rsidR="00F9176E" w:rsidRPr="009B5B42" w:rsidRDefault="00F9176E" w:rsidP="00F9176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</w:t>
            </w:r>
            <w:proofErr w:type="spellStart"/>
            <w:r w:rsidRPr="009B5B42">
              <w:rPr>
                <w:sz w:val="22"/>
                <w:szCs w:val="22"/>
              </w:rPr>
              <w:t>гос.яз</w:t>
            </w:r>
            <w:proofErr w:type="spellEnd"/>
            <w:r w:rsidRPr="009B5B42">
              <w:rPr>
                <w:sz w:val="22"/>
                <w:szCs w:val="22"/>
              </w:rPr>
              <w:t>.</w:t>
            </w:r>
          </w:p>
          <w:p w14:paraId="7F50BDEF" w14:textId="77777777" w:rsidR="00F9176E" w:rsidRPr="009B5B42" w:rsidRDefault="00F9176E" w:rsidP="00F9176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 xml:space="preserve">зам. </w:t>
            </w:r>
            <w:proofErr w:type="spellStart"/>
            <w:r w:rsidRPr="009B5B42">
              <w:rPr>
                <w:sz w:val="22"/>
                <w:szCs w:val="22"/>
              </w:rPr>
              <w:t>дир</w:t>
            </w:r>
            <w:proofErr w:type="spellEnd"/>
            <w:r w:rsidRPr="009B5B42">
              <w:rPr>
                <w:sz w:val="22"/>
                <w:szCs w:val="22"/>
              </w:rPr>
              <w:t xml:space="preserve"> по АХЧ,</w:t>
            </w:r>
          </w:p>
          <w:p w14:paraId="579375AE" w14:textId="77777777" w:rsidR="00F9176E" w:rsidRPr="009B5B42" w:rsidRDefault="00F9176E" w:rsidP="00F9176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ВР</w:t>
            </w:r>
          </w:p>
          <w:p w14:paraId="51D87E20" w14:textId="77777777" w:rsidR="00F9176E" w:rsidRPr="0094260C" w:rsidRDefault="00F9176E" w:rsidP="00F9176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F9176E" w:rsidRPr="00CB3A32" w14:paraId="78874517" w14:textId="77777777" w:rsidTr="00CD1C9B">
        <w:trPr>
          <w:trHeight w:val="277"/>
        </w:trPr>
        <w:tc>
          <w:tcPr>
            <w:tcW w:w="704" w:type="dxa"/>
          </w:tcPr>
          <w:p w14:paraId="56870A23" w14:textId="77777777" w:rsidR="00F9176E" w:rsidRPr="00CB3A32" w:rsidRDefault="00F9176E" w:rsidP="00F9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159CCE0A" w14:textId="381A6CF3" w:rsidR="00F9176E" w:rsidRPr="00F9176E" w:rsidRDefault="00F9176E" w:rsidP="00B4064B">
            <w:pPr>
              <w:tabs>
                <w:tab w:val="left" w:pos="869"/>
              </w:tabs>
              <w:spacing w:line="226" w:lineRule="exact"/>
              <w:ind w:left="249"/>
              <w:jc w:val="center"/>
              <w:rPr>
                <w:rFonts w:ascii="Times New Roman" w:eastAsia="Times New Roman" w:hAnsi="Times New Roman" w:cs="Times New Roman"/>
              </w:rPr>
            </w:pPr>
            <w:r w:rsidRPr="00F9176E">
              <w:rPr>
                <w:rFonts w:ascii="Times New Roman" w:eastAsia="Times New Roman" w:hAnsi="Times New Roman" w:cs="Times New Roman"/>
                <w:b/>
                <w:bCs/>
              </w:rPr>
              <w:t>Учебно-воспитательная работа</w:t>
            </w:r>
          </w:p>
        </w:tc>
        <w:tc>
          <w:tcPr>
            <w:tcW w:w="1275" w:type="dxa"/>
          </w:tcPr>
          <w:p w14:paraId="3B9909A2" w14:textId="77777777" w:rsidR="00F9176E" w:rsidRDefault="00F9176E" w:rsidP="00F9176E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791367EF" w14:textId="77777777" w:rsidR="00F9176E" w:rsidRPr="0094260C" w:rsidRDefault="00F9176E" w:rsidP="00F9176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F9176E" w:rsidRPr="00CB3A32" w14:paraId="3787C5DE" w14:textId="77777777" w:rsidTr="00CD1C9B">
        <w:trPr>
          <w:trHeight w:val="277"/>
        </w:trPr>
        <w:tc>
          <w:tcPr>
            <w:tcW w:w="704" w:type="dxa"/>
          </w:tcPr>
          <w:p w14:paraId="004E0543" w14:textId="77777777" w:rsidR="00F9176E" w:rsidRPr="00CB3A32" w:rsidRDefault="00F9176E" w:rsidP="00F91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435B591D" w14:textId="02DA9E96" w:rsidR="00F9176E" w:rsidRDefault="00F9176E" w:rsidP="00F9176E">
            <w:pPr>
              <w:numPr>
                <w:ilvl w:val="0"/>
                <w:numId w:val="36"/>
              </w:numPr>
              <w:tabs>
                <w:tab w:val="left" w:pos="2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декады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гумитарного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цикла</w:t>
            </w:r>
          </w:p>
          <w:p w14:paraId="68D28330" w14:textId="51D06910" w:rsidR="00F9176E" w:rsidRPr="00F9176E" w:rsidRDefault="00F9176E" w:rsidP="00F9176E">
            <w:pPr>
              <w:numPr>
                <w:ilvl w:val="0"/>
                <w:numId w:val="36"/>
              </w:numPr>
              <w:tabs>
                <w:tab w:val="left" w:pos="250"/>
              </w:tabs>
              <w:rPr>
                <w:rFonts w:ascii="Times New Roman" w:eastAsia="Times New Roman" w:hAnsi="Times New Roman" w:cs="Times New Roman"/>
              </w:rPr>
            </w:pPr>
            <w:r w:rsidRPr="00F9176E">
              <w:rPr>
                <w:rFonts w:ascii="Times New Roman" w:eastAsia="Times New Roman" w:hAnsi="Times New Roman" w:cs="Times New Roman"/>
              </w:rPr>
              <w:t>проведение контрольных работ за 3 четверть.</w:t>
            </w:r>
          </w:p>
          <w:p w14:paraId="6EFFB9A7" w14:textId="77777777" w:rsidR="00F9176E" w:rsidRPr="00F9176E" w:rsidRDefault="00F9176E" w:rsidP="00F9176E">
            <w:pPr>
              <w:numPr>
                <w:ilvl w:val="0"/>
                <w:numId w:val="36"/>
              </w:numPr>
              <w:tabs>
                <w:tab w:val="left" w:pos="250"/>
              </w:tabs>
              <w:rPr>
                <w:rFonts w:ascii="Times New Roman" w:eastAsia="Times New Roman" w:hAnsi="Times New Roman" w:cs="Times New Roman"/>
              </w:rPr>
            </w:pPr>
            <w:r w:rsidRPr="00F9176E">
              <w:rPr>
                <w:rFonts w:ascii="Times New Roman" w:eastAsia="Times New Roman" w:hAnsi="Times New Roman" w:cs="Times New Roman"/>
              </w:rPr>
              <w:t>прием отчетов и журналов.</w:t>
            </w:r>
          </w:p>
          <w:p w14:paraId="6382271D" w14:textId="77777777" w:rsidR="00F9176E" w:rsidRPr="00F9176E" w:rsidRDefault="00F9176E" w:rsidP="00F9176E">
            <w:pPr>
              <w:numPr>
                <w:ilvl w:val="0"/>
                <w:numId w:val="36"/>
              </w:numPr>
              <w:tabs>
                <w:tab w:val="left" w:pos="250"/>
              </w:tabs>
              <w:rPr>
                <w:rFonts w:ascii="Times New Roman" w:eastAsia="Times New Roman" w:hAnsi="Times New Roman" w:cs="Times New Roman"/>
              </w:rPr>
            </w:pPr>
            <w:r w:rsidRPr="00F9176E">
              <w:rPr>
                <w:rFonts w:ascii="Times New Roman" w:eastAsia="Times New Roman" w:hAnsi="Times New Roman" w:cs="Times New Roman"/>
              </w:rPr>
              <w:t>Составление доклада на педсовет</w:t>
            </w:r>
          </w:p>
          <w:p w14:paraId="13236FA9" w14:textId="257B645E" w:rsidR="00F9176E" w:rsidRDefault="00F9176E" w:rsidP="00F9176E">
            <w:pPr>
              <w:numPr>
                <w:ilvl w:val="0"/>
                <w:numId w:val="36"/>
              </w:numPr>
              <w:tabs>
                <w:tab w:val="left" w:pos="250"/>
              </w:tabs>
              <w:rPr>
                <w:rFonts w:ascii="Times New Roman" w:eastAsia="Times New Roman" w:hAnsi="Times New Roman" w:cs="Times New Roman"/>
              </w:rPr>
            </w:pPr>
            <w:r w:rsidRPr="00F9176E">
              <w:rPr>
                <w:rFonts w:ascii="Times New Roman" w:eastAsia="Times New Roman" w:hAnsi="Times New Roman" w:cs="Times New Roman"/>
              </w:rPr>
              <w:t>Сдача отчетов в РЦО.</w:t>
            </w:r>
          </w:p>
          <w:p w14:paraId="4C2C8F31" w14:textId="517F5DFE" w:rsidR="00F9176E" w:rsidRPr="00F9176E" w:rsidRDefault="00F9176E" w:rsidP="00F9176E">
            <w:pPr>
              <w:numPr>
                <w:ilvl w:val="0"/>
                <w:numId w:val="36"/>
              </w:numPr>
              <w:tabs>
                <w:tab w:val="left" w:pos="250"/>
              </w:tabs>
              <w:rPr>
                <w:rFonts w:ascii="Times New Roman" w:eastAsia="Times New Roman" w:hAnsi="Times New Roman" w:cs="Times New Roman"/>
              </w:rPr>
            </w:pPr>
            <w:r w:rsidRPr="00F9176E">
              <w:rPr>
                <w:rFonts w:ascii="Times New Roman" w:eastAsia="Times New Roman" w:hAnsi="Times New Roman" w:cs="Times New Roman"/>
              </w:rPr>
              <w:t>Проверка заполнения журналов.</w:t>
            </w:r>
          </w:p>
        </w:tc>
        <w:tc>
          <w:tcPr>
            <w:tcW w:w="1275" w:type="dxa"/>
          </w:tcPr>
          <w:p w14:paraId="647E18F3" w14:textId="6985EC8A" w:rsidR="00F9176E" w:rsidRDefault="00F9176E" w:rsidP="00F9176E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263" w:type="dxa"/>
          </w:tcPr>
          <w:p w14:paraId="4F1677CA" w14:textId="77777777" w:rsidR="00F9176E" w:rsidRPr="009B5B42" w:rsidRDefault="00F9176E" w:rsidP="00F9176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УВР</w:t>
            </w:r>
          </w:p>
          <w:p w14:paraId="2BFE6995" w14:textId="77777777" w:rsidR="00F9176E" w:rsidRPr="009B5B42" w:rsidRDefault="00F9176E" w:rsidP="00F9176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</w:t>
            </w:r>
            <w:proofErr w:type="spellStart"/>
            <w:r w:rsidRPr="009B5B42">
              <w:rPr>
                <w:sz w:val="22"/>
                <w:szCs w:val="22"/>
              </w:rPr>
              <w:t>гос.яз</w:t>
            </w:r>
            <w:proofErr w:type="spellEnd"/>
            <w:r w:rsidRPr="009B5B42">
              <w:rPr>
                <w:sz w:val="22"/>
                <w:szCs w:val="22"/>
              </w:rPr>
              <w:t>.</w:t>
            </w:r>
          </w:p>
          <w:p w14:paraId="650F4436" w14:textId="77777777" w:rsidR="00F9176E" w:rsidRPr="009B5B42" w:rsidRDefault="00F9176E" w:rsidP="00F9176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ВР</w:t>
            </w:r>
          </w:p>
          <w:p w14:paraId="54901BCF" w14:textId="77777777" w:rsidR="00F9176E" w:rsidRPr="0094260C" w:rsidRDefault="00F9176E" w:rsidP="00F9176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9D4D38" w:rsidRPr="00CB3A32" w14:paraId="745AC9F0" w14:textId="77777777" w:rsidTr="00CD1C9B">
        <w:trPr>
          <w:trHeight w:val="277"/>
        </w:trPr>
        <w:tc>
          <w:tcPr>
            <w:tcW w:w="704" w:type="dxa"/>
          </w:tcPr>
          <w:p w14:paraId="4CB58430" w14:textId="77777777" w:rsidR="009D4D38" w:rsidRPr="00CB3A32" w:rsidRDefault="009D4D38" w:rsidP="009D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6A9D08DD" w14:textId="1FB6E5D0" w:rsidR="009D4D38" w:rsidRPr="009D4D38" w:rsidRDefault="009D4D38" w:rsidP="009D4D38">
            <w:pPr>
              <w:tabs>
                <w:tab w:val="left" w:pos="2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D4D38">
              <w:rPr>
                <w:rFonts w:ascii="Times New Roman" w:eastAsia="Times New Roman" w:hAnsi="Times New Roman" w:cs="Times New Roman"/>
                <w:b/>
                <w:bCs/>
              </w:rPr>
              <w:t>Методическая работа</w:t>
            </w:r>
          </w:p>
        </w:tc>
        <w:tc>
          <w:tcPr>
            <w:tcW w:w="1275" w:type="dxa"/>
          </w:tcPr>
          <w:p w14:paraId="256A07EA" w14:textId="77777777" w:rsidR="009D4D38" w:rsidRDefault="009D4D38" w:rsidP="009D4D38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6FBE589F" w14:textId="77777777" w:rsidR="009D4D38" w:rsidRPr="009B5B42" w:rsidRDefault="009D4D38" w:rsidP="009D4D38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9D4D38" w:rsidRPr="00CB3A32" w14:paraId="14931A43" w14:textId="77777777" w:rsidTr="00CD1C9B">
        <w:trPr>
          <w:trHeight w:val="277"/>
        </w:trPr>
        <w:tc>
          <w:tcPr>
            <w:tcW w:w="704" w:type="dxa"/>
          </w:tcPr>
          <w:p w14:paraId="7C996E66" w14:textId="77777777" w:rsidR="009D4D38" w:rsidRPr="00CB3A32" w:rsidRDefault="009D4D38" w:rsidP="009D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469B32BB" w14:textId="77777777" w:rsidR="009D4D38" w:rsidRPr="009D4D38" w:rsidRDefault="009D4D38" w:rsidP="009D4D38">
            <w:pPr>
              <w:numPr>
                <w:ilvl w:val="0"/>
                <w:numId w:val="37"/>
              </w:numPr>
              <w:tabs>
                <w:tab w:val="left" w:pos="184"/>
              </w:tabs>
              <w:spacing w:after="60"/>
              <w:ind w:left="455" w:hanging="455"/>
              <w:rPr>
                <w:rFonts w:ascii="Times New Roman" w:eastAsia="Times New Roman" w:hAnsi="Times New Roman" w:cs="Times New Roman"/>
              </w:rPr>
            </w:pPr>
            <w:r w:rsidRPr="009D4D38">
              <w:rPr>
                <w:rFonts w:ascii="Times New Roman" w:eastAsia="Times New Roman" w:hAnsi="Times New Roman" w:cs="Times New Roman"/>
              </w:rPr>
              <w:t>Оформление стенда по обобщению передового педагогического опыта.</w:t>
            </w:r>
          </w:p>
          <w:p w14:paraId="4AF6056D" w14:textId="77777777" w:rsidR="009D4D38" w:rsidRPr="009D4D38" w:rsidRDefault="009D4D38" w:rsidP="009D4D38">
            <w:pPr>
              <w:pStyle w:val="a4"/>
              <w:numPr>
                <w:ilvl w:val="0"/>
                <w:numId w:val="37"/>
              </w:numPr>
              <w:tabs>
                <w:tab w:val="left" w:pos="184"/>
              </w:tabs>
              <w:spacing w:before="60" w:after="180" w:line="230" w:lineRule="exact"/>
              <w:ind w:left="455" w:hanging="455"/>
              <w:rPr>
                <w:rFonts w:ascii="Times New Roman" w:eastAsia="Times New Roman" w:hAnsi="Times New Roman" w:cs="Times New Roman"/>
              </w:rPr>
            </w:pPr>
            <w:r w:rsidRPr="009D4D38">
              <w:rPr>
                <w:rFonts w:ascii="Times New Roman" w:eastAsia="Times New Roman" w:hAnsi="Times New Roman" w:cs="Times New Roman"/>
              </w:rPr>
              <w:t>Творческий отчет опытных учителей. Круглый стол с участием молодых учителей.</w:t>
            </w:r>
          </w:p>
          <w:p w14:paraId="252D3691" w14:textId="69876DC0" w:rsidR="009D4D38" w:rsidRPr="009D4D38" w:rsidRDefault="009D4D38" w:rsidP="009D4D38">
            <w:pPr>
              <w:pStyle w:val="a4"/>
              <w:numPr>
                <w:ilvl w:val="0"/>
                <w:numId w:val="37"/>
              </w:numPr>
              <w:tabs>
                <w:tab w:val="left" w:pos="184"/>
              </w:tabs>
              <w:spacing w:before="180" w:after="0" w:line="230" w:lineRule="exact"/>
              <w:ind w:left="455" w:hanging="455"/>
              <w:rPr>
                <w:rFonts w:ascii="Times New Roman" w:eastAsia="Times New Roman" w:hAnsi="Times New Roman" w:cs="Times New Roman"/>
              </w:rPr>
            </w:pPr>
            <w:r w:rsidRPr="009D4D38">
              <w:rPr>
                <w:rFonts w:ascii="Times New Roman" w:eastAsia="Times New Roman" w:hAnsi="Times New Roman" w:cs="Times New Roman"/>
              </w:rPr>
              <w:t>Единый методический день по проблеме школы: «Через обновление содержания образования к развитию личности».</w:t>
            </w:r>
          </w:p>
        </w:tc>
        <w:tc>
          <w:tcPr>
            <w:tcW w:w="1275" w:type="dxa"/>
          </w:tcPr>
          <w:p w14:paraId="529327B9" w14:textId="7A8AFB42" w:rsidR="009D4D38" w:rsidRDefault="009D4D38" w:rsidP="009D4D38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263" w:type="dxa"/>
          </w:tcPr>
          <w:p w14:paraId="7267D63F" w14:textId="4C433428" w:rsidR="009D4D38" w:rsidRPr="009B5B42" w:rsidRDefault="009D4D38" w:rsidP="009D4D38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</w:tc>
      </w:tr>
      <w:tr w:rsidR="009D4D38" w:rsidRPr="00CB3A32" w14:paraId="72233235" w14:textId="77777777" w:rsidTr="00CD1C9B">
        <w:trPr>
          <w:trHeight w:val="277"/>
        </w:trPr>
        <w:tc>
          <w:tcPr>
            <w:tcW w:w="704" w:type="dxa"/>
          </w:tcPr>
          <w:p w14:paraId="1919A740" w14:textId="77777777" w:rsidR="009D4D38" w:rsidRPr="00CB3A32" w:rsidRDefault="009D4D38" w:rsidP="009D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0832053D" w14:textId="5DF8310D" w:rsidR="009D4D38" w:rsidRPr="009D4D38" w:rsidRDefault="009D4D38" w:rsidP="009D4D38">
            <w:pPr>
              <w:tabs>
                <w:tab w:val="left" w:pos="1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D4D38">
              <w:rPr>
                <w:rFonts w:ascii="Times New Roman" w:eastAsia="Times New Roman" w:hAnsi="Times New Roman" w:cs="Times New Roman"/>
                <w:b/>
                <w:bCs/>
              </w:rPr>
              <w:t>Воспитательная работа</w:t>
            </w:r>
          </w:p>
        </w:tc>
        <w:tc>
          <w:tcPr>
            <w:tcW w:w="1275" w:type="dxa"/>
          </w:tcPr>
          <w:p w14:paraId="01FFB77A" w14:textId="77777777" w:rsidR="009D4D38" w:rsidRDefault="009D4D38" w:rsidP="009D4D38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4A2E6D48" w14:textId="77777777" w:rsidR="009D4D38" w:rsidRDefault="009D4D38" w:rsidP="009D4D38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9D4D38" w:rsidRPr="00CB3A32" w14:paraId="5193C196" w14:textId="77777777" w:rsidTr="00CD1C9B">
        <w:trPr>
          <w:trHeight w:val="277"/>
        </w:trPr>
        <w:tc>
          <w:tcPr>
            <w:tcW w:w="704" w:type="dxa"/>
          </w:tcPr>
          <w:p w14:paraId="59C1A509" w14:textId="77777777" w:rsidR="009D4D38" w:rsidRPr="00CB3A32" w:rsidRDefault="009D4D38" w:rsidP="009D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157E9B5D" w14:textId="77777777" w:rsidR="009D4D38" w:rsidRPr="009D4D38" w:rsidRDefault="009D4D38" w:rsidP="009D4D38">
            <w:pPr>
              <w:numPr>
                <w:ilvl w:val="0"/>
                <w:numId w:val="38"/>
              </w:numPr>
              <w:tabs>
                <w:tab w:val="left" w:pos="845"/>
              </w:tabs>
              <w:spacing w:line="230" w:lineRule="exact"/>
              <w:ind w:left="184" w:hanging="184"/>
              <w:jc w:val="both"/>
              <w:rPr>
                <w:rFonts w:ascii="Times New Roman" w:eastAsia="Times New Roman" w:hAnsi="Times New Roman" w:cs="Times New Roman"/>
              </w:rPr>
            </w:pPr>
            <w:r w:rsidRPr="009D4D38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9D4D38">
              <w:rPr>
                <w:rFonts w:ascii="Times New Roman" w:eastAsia="Times New Roman" w:hAnsi="Times New Roman" w:cs="Times New Roman"/>
              </w:rPr>
              <w:t>мероприятий</w:t>
            </w:r>
            <w:proofErr w:type="gramEnd"/>
            <w:r w:rsidRPr="009D4D38">
              <w:rPr>
                <w:rFonts w:ascii="Times New Roman" w:eastAsia="Times New Roman" w:hAnsi="Times New Roman" w:cs="Times New Roman"/>
              </w:rPr>
              <w:t xml:space="preserve"> посвященных Международному Женскому Дню 8 марта. Классные часы, беседы, встречи, утренники, конкурсы рисунков, стенгазет сочинений.</w:t>
            </w:r>
          </w:p>
          <w:p w14:paraId="351AF7E2" w14:textId="77777777" w:rsidR="009D4D38" w:rsidRPr="009D4D38" w:rsidRDefault="009D4D38" w:rsidP="009D4D38">
            <w:pPr>
              <w:numPr>
                <w:ilvl w:val="0"/>
                <w:numId w:val="38"/>
              </w:numPr>
              <w:tabs>
                <w:tab w:val="left" w:pos="869"/>
              </w:tabs>
              <w:spacing w:line="230" w:lineRule="exact"/>
              <w:ind w:left="184" w:hanging="184"/>
              <w:jc w:val="both"/>
              <w:rPr>
                <w:rFonts w:ascii="Times New Roman" w:eastAsia="Times New Roman" w:hAnsi="Times New Roman" w:cs="Times New Roman"/>
              </w:rPr>
            </w:pPr>
            <w:r w:rsidRPr="009D4D38">
              <w:rPr>
                <w:rFonts w:ascii="Times New Roman" w:eastAsia="Times New Roman" w:hAnsi="Times New Roman" w:cs="Times New Roman"/>
              </w:rPr>
              <w:t>Конкурс «А ну- ка, девушки».</w:t>
            </w:r>
          </w:p>
          <w:p w14:paraId="66A45C4F" w14:textId="77777777" w:rsidR="009D4D38" w:rsidRPr="009D4D38" w:rsidRDefault="009D4D38" w:rsidP="009D4D38">
            <w:pPr>
              <w:numPr>
                <w:ilvl w:val="0"/>
                <w:numId w:val="38"/>
              </w:numPr>
              <w:tabs>
                <w:tab w:val="left" w:pos="864"/>
              </w:tabs>
              <w:spacing w:line="230" w:lineRule="exact"/>
              <w:ind w:left="184" w:hanging="184"/>
              <w:jc w:val="both"/>
              <w:rPr>
                <w:rFonts w:ascii="Times New Roman" w:eastAsia="Times New Roman" w:hAnsi="Times New Roman" w:cs="Times New Roman"/>
              </w:rPr>
            </w:pPr>
            <w:r w:rsidRPr="009D4D38">
              <w:rPr>
                <w:rFonts w:ascii="Times New Roman" w:eastAsia="Times New Roman" w:hAnsi="Times New Roman" w:cs="Times New Roman"/>
              </w:rPr>
              <w:t xml:space="preserve">Мероприятия, посвященные празднованию национального праздника </w:t>
            </w:r>
            <w:proofErr w:type="spellStart"/>
            <w:r w:rsidRPr="009D4D38">
              <w:rPr>
                <w:rFonts w:ascii="Times New Roman" w:eastAsia="Times New Roman" w:hAnsi="Times New Roman" w:cs="Times New Roman"/>
              </w:rPr>
              <w:t>Нооруз</w:t>
            </w:r>
            <w:proofErr w:type="spellEnd"/>
            <w:r w:rsidRPr="009D4D38">
              <w:rPr>
                <w:rFonts w:ascii="Times New Roman" w:eastAsia="Times New Roman" w:hAnsi="Times New Roman" w:cs="Times New Roman"/>
              </w:rPr>
              <w:t xml:space="preserve"> (по плану).</w:t>
            </w:r>
          </w:p>
          <w:p w14:paraId="74E52A8D" w14:textId="4A764047" w:rsidR="009D4D38" w:rsidRPr="009D4D38" w:rsidRDefault="009D4D38" w:rsidP="009D4D38">
            <w:pPr>
              <w:tabs>
                <w:tab w:val="left" w:pos="184"/>
              </w:tabs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9D4D38">
              <w:rPr>
                <w:rFonts w:ascii="Times New Roman" w:eastAsia="Times New Roman" w:hAnsi="Times New Roman" w:cs="Times New Roman"/>
              </w:rPr>
              <w:t>Проведение весенних каникул (по спец плану).</w:t>
            </w:r>
          </w:p>
        </w:tc>
        <w:tc>
          <w:tcPr>
            <w:tcW w:w="1275" w:type="dxa"/>
          </w:tcPr>
          <w:p w14:paraId="169E4CB9" w14:textId="5FA418B7" w:rsidR="009D4D38" w:rsidRDefault="00BC70AE" w:rsidP="009D4D38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263" w:type="dxa"/>
          </w:tcPr>
          <w:p w14:paraId="0CB8C751" w14:textId="77777777" w:rsidR="00BC70AE" w:rsidRPr="009B5B42" w:rsidRDefault="00BC70AE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УВР</w:t>
            </w:r>
          </w:p>
          <w:p w14:paraId="27C3237B" w14:textId="77777777" w:rsidR="00BC70AE" w:rsidRPr="009B5B42" w:rsidRDefault="00BC70AE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</w:t>
            </w:r>
            <w:proofErr w:type="spellStart"/>
            <w:r w:rsidRPr="009B5B42">
              <w:rPr>
                <w:sz w:val="22"/>
                <w:szCs w:val="22"/>
              </w:rPr>
              <w:t>гос.яз</w:t>
            </w:r>
            <w:proofErr w:type="spellEnd"/>
            <w:r w:rsidRPr="009B5B42">
              <w:rPr>
                <w:sz w:val="22"/>
                <w:szCs w:val="22"/>
              </w:rPr>
              <w:t>.</w:t>
            </w:r>
          </w:p>
          <w:p w14:paraId="51F22574" w14:textId="0434E0DF" w:rsidR="009D4D38" w:rsidRDefault="00BC70AE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r w:rsidRPr="009B5B42">
              <w:rPr>
                <w:sz w:val="22"/>
                <w:szCs w:val="22"/>
              </w:rPr>
              <w:t xml:space="preserve"> по ВР</w:t>
            </w:r>
          </w:p>
        </w:tc>
      </w:tr>
      <w:tr w:rsidR="009D4D38" w:rsidRPr="00CB3A32" w14:paraId="2AC3BBDF" w14:textId="77777777" w:rsidTr="00CD1C9B">
        <w:trPr>
          <w:trHeight w:val="277"/>
        </w:trPr>
        <w:tc>
          <w:tcPr>
            <w:tcW w:w="704" w:type="dxa"/>
          </w:tcPr>
          <w:p w14:paraId="4A1058BB" w14:textId="77777777" w:rsidR="009D4D38" w:rsidRPr="00CB3A32" w:rsidRDefault="009D4D38" w:rsidP="009D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7028DB4B" w14:textId="358CCE1E" w:rsidR="009D4D38" w:rsidRPr="009D4D38" w:rsidRDefault="009D4D38" w:rsidP="00BC70AE">
            <w:pPr>
              <w:tabs>
                <w:tab w:val="left" w:pos="184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D4D38">
              <w:rPr>
                <w:rFonts w:ascii="Times New Roman" w:eastAsia="Times New Roman" w:hAnsi="Times New Roman" w:cs="Times New Roman"/>
                <w:b/>
                <w:bCs/>
              </w:rPr>
              <w:t>Контроль и руководство</w:t>
            </w:r>
          </w:p>
        </w:tc>
        <w:tc>
          <w:tcPr>
            <w:tcW w:w="1275" w:type="dxa"/>
          </w:tcPr>
          <w:p w14:paraId="6A71B285" w14:textId="77777777" w:rsidR="009D4D38" w:rsidRDefault="009D4D38" w:rsidP="009D4D38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26DA9646" w14:textId="77777777" w:rsidR="009D4D38" w:rsidRDefault="009D4D38" w:rsidP="009D4D38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9D4D38" w:rsidRPr="00CB3A32" w14:paraId="1D6BED1D" w14:textId="77777777" w:rsidTr="00CD1C9B">
        <w:trPr>
          <w:trHeight w:val="277"/>
        </w:trPr>
        <w:tc>
          <w:tcPr>
            <w:tcW w:w="704" w:type="dxa"/>
          </w:tcPr>
          <w:p w14:paraId="5FC55878" w14:textId="77777777" w:rsidR="009D4D38" w:rsidRPr="00CB3A32" w:rsidRDefault="009D4D38" w:rsidP="009D4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75CC2512" w14:textId="6A85361B" w:rsidR="009D4D38" w:rsidRPr="009D4D38" w:rsidRDefault="009D4D38" w:rsidP="009D4D38">
            <w:pPr>
              <w:tabs>
                <w:tab w:val="left" w:pos="42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D4D38">
              <w:rPr>
                <w:rFonts w:ascii="Times New Roman" w:eastAsia="Times New Roman" w:hAnsi="Times New Roman" w:cs="Times New Roman"/>
              </w:rPr>
              <w:t>1.</w:t>
            </w:r>
            <w:r w:rsidR="00BC70AE">
              <w:rPr>
                <w:rFonts w:ascii="Times New Roman" w:eastAsia="Times New Roman" w:hAnsi="Times New Roman" w:cs="Times New Roman"/>
              </w:rPr>
              <w:t>П</w:t>
            </w:r>
            <w:r w:rsidRPr="009D4D38">
              <w:rPr>
                <w:rFonts w:ascii="Times New Roman" w:eastAsia="Times New Roman" w:hAnsi="Times New Roman" w:cs="Times New Roman"/>
              </w:rPr>
              <w:t>роведение уроков по</w:t>
            </w:r>
            <w:r w:rsidR="00BC70AE">
              <w:rPr>
                <w:rFonts w:ascii="Times New Roman" w:eastAsia="Times New Roman" w:hAnsi="Times New Roman" w:cs="Times New Roman"/>
              </w:rPr>
              <w:t xml:space="preserve"> </w:t>
            </w:r>
            <w:r w:rsidRPr="009D4D38">
              <w:rPr>
                <w:rFonts w:ascii="Times New Roman" w:eastAsia="Times New Roman" w:hAnsi="Times New Roman" w:cs="Times New Roman"/>
              </w:rPr>
              <w:t>ПДД, соблюдение техники безопасности.</w:t>
            </w:r>
          </w:p>
          <w:p w14:paraId="33B70B04" w14:textId="1CFC9768" w:rsidR="009D4D38" w:rsidRPr="009D4D38" w:rsidRDefault="009D4D38" w:rsidP="009D4D38">
            <w:pPr>
              <w:tabs>
                <w:tab w:val="left" w:pos="528"/>
              </w:tabs>
              <w:spacing w:line="230" w:lineRule="exact"/>
              <w:ind w:left="-13" w:firstLine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9D4D38">
              <w:rPr>
                <w:rFonts w:ascii="Times New Roman" w:eastAsia="Times New Roman" w:hAnsi="Times New Roman" w:cs="Times New Roman"/>
              </w:rPr>
              <w:t xml:space="preserve">Проверка журналов, выполнения госпрограмм, </w:t>
            </w:r>
            <w:proofErr w:type="spellStart"/>
            <w:r w:rsidRPr="009D4D38">
              <w:rPr>
                <w:rFonts w:ascii="Times New Roman" w:eastAsia="Times New Roman" w:hAnsi="Times New Roman" w:cs="Times New Roman"/>
              </w:rPr>
              <w:t>накопляемость</w:t>
            </w:r>
            <w:proofErr w:type="spellEnd"/>
            <w:r w:rsidRPr="009D4D38">
              <w:rPr>
                <w:rFonts w:ascii="Times New Roman" w:eastAsia="Times New Roman" w:hAnsi="Times New Roman" w:cs="Times New Roman"/>
              </w:rPr>
              <w:t xml:space="preserve"> оценок, посещаемость учащихся школы.</w:t>
            </w:r>
          </w:p>
          <w:p w14:paraId="102E6C73" w14:textId="77F022AC" w:rsidR="009D4D38" w:rsidRPr="009D4D38" w:rsidRDefault="009D4D38" w:rsidP="009D4D38">
            <w:pPr>
              <w:tabs>
                <w:tab w:val="left" w:pos="523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9D4D38">
              <w:rPr>
                <w:rFonts w:ascii="Times New Roman" w:eastAsia="Times New Roman" w:hAnsi="Times New Roman" w:cs="Times New Roman"/>
              </w:rPr>
              <w:t>Классно- обобщающий контроль в 4 классах.</w:t>
            </w:r>
          </w:p>
          <w:p w14:paraId="30DFE184" w14:textId="4DC8659B" w:rsidR="009D4D38" w:rsidRPr="009D4D38" w:rsidRDefault="009D4D38" w:rsidP="009D4D38">
            <w:pPr>
              <w:tabs>
                <w:tab w:val="left" w:pos="18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9D4D38">
              <w:rPr>
                <w:rFonts w:ascii="Times New Roman" w:eastAsia="Times New Roman" w:hAnsi="Times New Roman" w:cs="Times New Roman"/>
              </w:rPr>
              <w:t>Преподавание в 4 классах. Срезы знаний по основным предметам в 4 классах.</w:t>
            </w:r>
          </w:p>
        </w:tc>
        <w:tc>
          <w:tcPr>
            <w:tcW w:w="1275" w:type="dxa"/>
          </w:tcPr>
          <w:p w14:paraId="17DB4A57" w14:textId="77777777" w:rsidR="009D4D38" w:rsidRDefault="009D4D38" w:rsidP="009D4D38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7BA38245" w14:textId="77777777" w:rsidR="00BC70AE" w:rsidRPr="009B5B42" w:rsidRDefault="00BC70AE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УВР</w:t>
            </w:r>
          </w:p>
          <w:p w14:paraId="4AC97C8D" w14:textId="77777777" w:rsidR="00BC70AE" w:rsidRPr="009B5B42" w:rsidRDefault="00BC70AE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</w:t>
            </w:r>
            <w:proofErr w:type="spellStart"/>
            <w:r w:rsidRPr="009B5B42">
              <w:rPr>
                <w:sz w:val="22"/>
                <w:szCs w:val="22"/>
              </w:rPr>
              <w:t>гос.яз</w:t>
            </w:r>
            <w:proofErr w:type="spellEnd"/>
            <w:r w:rsidRPr="009B5B42">
              <w:rPr>
                <w:sz w:val="22"/>
                <w:szCs w:val="22"/>
              </w:rPr>
              <w:t>.</w:t>
            </w:r>
          </w:p>
          <w:p w14:paraId="52BFA6B9" w14:textId="2EBC099C" w:rsidR="009D4D38" w:rsidRDefault="00BC70AE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r w:rsidRPr="009B5B42">
              <w:rPr>
                <w:sz w:val="22"/>
                <w:szCs w:val="22"/>
              </w:rPr>
              <w:t xml:space="preserve"> по ВР</w:t>
            </w:r>
          </w:p>
        </w:tc>
      </w:tr>
      <w:tr w:rsidR="00BC70AE" w:rsidRPr="00CB3A32" w14:paraId="0C152FCF" w14:textId="77777777" w:rsidTr="00CD1C9B">
        <w:trPr>
          <w:trHeight w:val="277"/>
        </w:trPr>
        <w:tc>
          <w:tcPr>
            <w:tcW w:w="704" w:type="dxa"/>
          </w:tcPr>
          <w:p w14:paraId="1F598B87" w14:textId="77777777" w:rsidR="00BC70AE" w:rsidRPr="00CB3A32" w:rsidRDefault="00BC70AE" w:rsidP="00BC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494A8E43" w14:textId="569F573C" w:rsidR="00BC70AE" w:rsidRPr="00BC70AE" w:rsidRDefault="00BC70AE" w:rsidP="00BC70AE">
            <w:pPr>
              <w:tabs>
                <w:tab w:val="left" w:pos="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70AE">
              <w:rPr>
                <w:rFonts w:ascii="Times New Roman" w:eastAsia="Times New Roman" w:hAnsi="Times New Roman" w:cs="Times New Roman"/>
                <w:b/>
                <w:bCs/>
              </w:rPr>
              <w:t>Педсовет</w:t>
            </w:r>
          </w:p>
        </w:tc>
        <w:tc>
          <w:tcPr>
            <w:tcW w:w="1275" w:type="dxa"/>
          </w:tcPr>
          <w:p w14:paraId="4C408079" w14:textId="77777777" w:rsidR="00BC70AE" w:rsidRDefault="00BC70AE" w:rsidP="00BC70AE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618D7D85" w14:textId="77777777" w:rsidR="00BC70AE" w:rsidRPr="009B5B42" w:rsidRDefault="00BC70AE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BC70AE" w:rsidRPr="00CB3A32" w14:paraId="06EAB4A7" w14:textId="77777777" w:rsidTr="00CD1C9B">
        <w:trPr>
          <w:trHeight w:val="277"/>
        </w:trPr>
        <w:tc>
          <w:tcPr>
            <w:tcW w:w="704" w:type="dxa"/>
          </w:tcPr>
          <w:p w14:paraId="171322B9" w14:textId="77777777" w:rsidR="00BC70AE" w:rsidRPr="00CB3A32" w:rsidRDefault="00BC70AE" w:rsidP="00BC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0F270434" w14:textId="591DA772" w:rsidR="00BC70AE" w:rsidRPr="00BC70AE" w:rsidRDefault="00BC70AE" w:rsidP="00BC70AE">
            <w:pPr>
              <w:tabs>
                <w:tab w:val="left" w:pos="466"/>
              </w:tabs>
              <w:rPr>
                <w:rFonts w:ascii="Times New Roman" w:eastAsia="Times New Roman" w:hAnsi="Times New Roman" w:cs="Times New Roman"/>
              </w:rPr>
            </w:pPr>
            <w:r w:rsidRPr="00BC70AE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70AE">
              <w:rPr>
                <w:rFonts w:ascii="Times New Roman" w:eastAsia="Times New Roman" w:hAnsi="Times New Roman" w:cs="Times New Roman"/>
              </w:rPr>
              <w:t>Выполнение ТБ противопожарной безопасности, проведение уроков ГО.</w:t>
            </w:r>
          </w:p>
          <w:p w14:paraId="66D8F476" w14:textId="18FC0901" w:rsidR="00BC70AE" w:rsidRPr="00BC70AE" w:rsidRDefault="00BC70AE" w:rsidP="00BC70AE">
            <w:pPr>
              <w:numPr>
                <w:ilvl w:val="0"/>
                <w:numId w:val="25"/>
              </w:numPr>
              <w:tabs>
                <w:tab w:val="left" w:pos="485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BC70AE">
              <w:rPr>
                <w:rFonts w:ascii="Times New Roman" w:eastAsia="Times New Roman" w:hAnsi="Times New Roman" w:cs="Times New Roman"/>
              </w:rPr>
              <w:t>Состояние преподавания кыргызского языка в русских классах.</w:t>
            </w:r>
          </w:p>
          <w:p w14:paraId="2C274E33" w14:textId="363F6D2D" w:rsidR="00BC70AE" w:rsidRPr="00BC70AE" w:rsidRDefault="00BC70AE" w:rsidP="00BC70AE">
            <w:pPr>
              <w:numPr>
                <w:ilvl w:val="0"/>
                <w:numId w:val="25"/>
              </w:numPr>
              <w:tabs>
                <w:tab w:val="left" w:pos="475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BC70AE">
              <w:rPr>
                <w:rFonts w:ascii="Times New Roman" w:eastAsia="Times New Roman" w:hAnsi="Times New Roman" w:cs="Times New Roman"/>
              </w:rPr>
              <w:t>Результаты техники чтения.</w:t>
            </w:r>
          </w:p>
          <w:p w14:paraId="5427D25F" w14:textId="7F4C0C66" w:rsidR="00BC70AE" w:rsidRPr="00BC70AE" w:rsidRDefault="00BC70AE" w:rsidP="00BC70AE">
            <w:pPr>
              <w:tabs>
                <w:tab w:val="left" w:pos="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C70AE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70AE">
              <w:rPr>
                <w:rFonts w:ascii="Times New Roman" w:eastAsia="Times New Roman" w:hAnsi="Times New Roman" w:cs="Times New Roman"/>
              </w:rPr>
              <w:t>Выполнение гос. программ, состояние личных дел, журналов, календарно-тематических, воспитательных и поурочных планов.</w:t>
            </w:r>
          </w:p>
        </w:tc>
        <w:tc>
          <w:tcPr>
            <w:tcW w:w="1275" w:type="dxa"/>
          </w:tcPr>
          <w:p w14:paraId="16BE6513" w14:textId="6B1CA245" w:rsidR="00BC70AE" w:rsidRDefault="00B4064B" w:rsidP="00BC70AE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263" w:type="dxa"/>
          </w:tcPr>
          <w:p w14:paraId="21384639" w14:textId="1511D93E" w:rsidR="00BC70AE" w:rsidRPr="009B5B42" w:rsidRDefault="00B4064B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BC70AE" w:rsidRPr="00CB3A32" w14:paraId="539F7927" w14:textId="77777777" w:rsidTr="00CD1C9B">
        <w:trPr>
          <w:trHeight w:val="277"/>
        </w:trPr>
        <w:tc>
          <w:tcPr>
            <w:tcW w:w="704" w:type="dxa"/>
          </w:tcPr>
          <w:p w14:paraId="0C93438B" w14:textId="77777777" w:rsidR="00BC70AE" w:rsidRPr="00CB3A32" w:rsidRDefault="00BC70AE" w:rsidP="00BC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0892D130" w14:textId="5D962D1D" w:rsidR="00BC70AE" w:rsidRPr="00BC70AE" w:rsidRDefault="00BC70AE" w:rsidP="00BC70AE">
            <w:pPr>
              <w:tabs>
                <w:tab w:val="left" w:pos="4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C70AE">
              <w:rPr>
                <w:rFonts w:ascii="Times New Roman" w:eastAsia="Times New Roman" w:hAnsi="Times New Roman" w:cs="Times New Roman"/>
                <w:b/>
                <w:bCs/>
              </w:rPr>
              <w:t>Организационная работа</w:t>
            </w:r>
          </w:p>
        </w:tc>
        <w:tc>
          <w:tcPr>
            <w:tcW w:w="1275" w:type="dxa"/>
          </w:tcPr>
          <w:p w14:paraId="036FDFEE" w14:textId="77777777" w:rsidR="00BC70AE" w:rsidRDefault="00BC70AE" w:rsidP="00BC70AE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75EE577E" w14:textId="77777777" w:rsidR="00BC70AE" w:rsidRPr="009B5B42" w:rsidRDefault="00BC70AE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BC70AE" w:rsidRPr="00CB3A32" w14:paraId="54A70E80" w14:textId="77777777" w:rsidTr="00CD1C9B">
        <w:trPr>
          <w:trHeight w:val="277"/>
        </w:trPr>
        <w:tc>
          <w:tcPr>
            <w:tcW w:w="704" w:type="dxa"/>
          </w:tcPr>
          <w:p w14:paraId="6756EC38" w14:textId="77777777" w:rsidR="00BC70AE" w:rsidRPr="00CB3A32" w:rsidRDefault="00BC70AE" w:rsidP="00BC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654D8DC5" w14:textId="614D2927" w:rsidR="00BC70AE" w:rsidRPr="00BC70AE" w:rsidRDefault="00BC70AE" w:rsidP="00BC70AE">
            <w:pPr>
              <w:numPr>
                <w:ilvl w:val="0"/>
                <w:numId w:val="40"/>
              </w:numPr>
              <w:tabs>
                <w:tab w:val="left" w:pos="787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BC70AE">
              <w:rPr>
                <w:rFonts w:ascii="Times New Roman" w:eastAsia="Times New Roman" w:hAnsi="Times New Roman" w:cs="Times New Roman"/>
              </w:rPr>
              <w:t>Подготовка к экзаменам: оформление документации, папок заявлении учащихся, экз. уголков по кабинетам.</w:t>
            </w:r>
          </w:p>
          <w:p w14:paraId="6B44AF68" w14:textId="6830A41E" w:rsidR="00BC70AE" w:rsidRPr="00BC70AE" w:rsidRDefault="00BC70AE" w:rsidP="00BC70AE">
            <w:pPr>
              <w:numPr>
                <w:ilvl w:val="0"/>
                <w:numId w:val="40"/>
              </w:numPr>
              <w:tabs>
                <w:tab w:val="left" w:pos="816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BC70AE">
              <w:rPr>
                <w:rFonts w:ascii="Times New Roman" w:eastAsia="Times New Roman" w:hAnsi="Times New Roman" w:cs="Times New Roman"/>
              </w:rPr>
              <w:t>Организация подготовки к Национальному тестированию учащихся 11 классов.</w:t>
            </w:r>
          </w:p>
          <w:p w14:paraId="0CB114C9" w14:textId="1A17FA50" w:rsidR="00BC70AE" w:rsidRPr="00BC70AE" w:rsidRDefault="00BC70AE" w:rsidP="00BC70AE">
            <w:pPr>
              <w:tabs>
                <w:tab w:val="left" w:pos="42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BC70AE">
              <w:rPr>
                <w:rFonts w:ascii="Times New Roman" w:eastAsia="Times New Roman" w:hAnsi="Times New Roman" w:cs="Times New Roman"/>
              </w:rPr>
              <w:t>Оформление административных документов.</w:t>
            </w:r>
          </w:p>
        </w:tc>
        <w:tc>
          <w:tcPr>
            <w:tcW w:w="1275" w:type="dxa"/>
          </w:tcPr>
          <w:p w14:paraId="007720D7" w14:textId="370270BB" w:rsidR="00BC70AE" w:rsidRDefault="00B4064B" w:rsidP="00BC70AE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263" w:type="dxa"/>
          </w:tcPr>
          <w:p w14:paraId="76115A18" w14:textId="77777777" w:rsidR="00B4064B" w:rsidRPr="009B5B42" w:rsidRDefault="00B4064B" w:rsidP="00B4064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УВР</w:t>
            </w:r>
          </w:p>
          <w:p w14:paraId="12BA483A" w14:textId="77777777" w:rsidR="00B4064B" w:rsidRPr="009B5B42" w:rsidRDefault="00B4064B" w:rsidP="00B4064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</w:t>
            </w:r>
            <w:proofErr w:type="spellStart"/>
            <w:r w:rsidRPr="009B5B42">
              <w:rPr>
                <w:sz w:val="22"/>
                <w:szCs w:val="22"/>
              </w:rPr>
              <w:t>гос.яз</w:t>
            </w:r>
            <w:proofErr w:type="spellEnd"/>
            <w:r w:rsidRPr="009B5B42">
              <w:rPr>
                <w:sz w:val="22"/>
                <w:szCs w:val="22"/>
              </w:rPr>
              <w:t>.</w:t>
            </w:r>
          </w:p>
          <w:p w14:paraId="0F719624" w14:textId="77777777" w:rsidR="00B4064B" w:rsidRPr="009B5B42" w:rsidRDefault="00B4064B" w:rsidP="00B4064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 xml:space="preserve">зам. </w:t>
            </w:r>
            <w:proofErr w:type="spellStart"/>
            <w:r w:rsidRPr="009B5B42">
              <w:rPr>
                <w:sz w:val="22"/>
                <w:szCs w:val="22"/>
              </w:rPr>
              <w:t>дир</w:t>
            </w:r>
            <w:proofErr w:type="spellEnd"/>
            <w:r w:rsidRPr="009B5B42">
              <w:rPr>
                <w:sz w:val="22"/>
                <w:szCs w:val="22"/>
              </w:rPr>
              <w:t xml:space="preserve"> по АХЧ,</w:t>
            </w:r>
          </w:p>
          <w:p w14:paraId="139997FB" w14:textId="77777777" w:rsidR="00B4064B" w:rsidRPr="009B5B42" w:rsidRDefault="00B4064B" w:rsidP="00B4064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ВР</w:t>
            </w:r>
          </w:p>
          <w:p w14:paraId="753385F5" w14:textId="77777777" w:rsidR="00BC70AE" w:rsidRPr="009B5B42" w:rsidRDefault="00BC70AE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BC70AE" w:rsidRPr="00CB3A32" w14:paraId="4C584C0F" w14:textId="77777777" w:rsidTr="00CD1C9B">
        <w:trPr>
          <w:trHeight w:val="277"/>
        </w:trPr>
        <w:tc>
          <w:tcPr>
            <w:tcW w:w="704" w:type="dxa"/>
          </w:tcPr>
          <w:p w14:paraId="33FEB447" w14:textId="77777777" w:rsidR="00BC70AE" w:rsidRPr="00CB3A32" w:rsidRDefault="00BC70AE" w:rsidP="00BC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4D56DEC9" w14:textId="2F3DFB0A" w:rsidR="00BC70AE" w:rsidRPr="00BC70AE" w:rsidRDefault="00BC70AE" w:rsidP="00BC70AE">
            <w:pPr>
              <w:tabs>
                <w:tab w:val="left" w:pos="42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70AE">
              <w:rPr>
                <w:rFonts w:ascii="Times New Roman" w:eastAsia="Times New Roman" w:hAnsi="Times New Roman" w:cs="Times New Roman"/>
                <w:b/>
                <w:bCs/>
              </w:rPr>
              <w:t>Учебно</w:t>
            </w:r>
            <w:proofErr w:type="spellEnd"/>
            <w:r w:rsidRPr="00BC70AE">
              <w:rPr>
                <w:rFonts w:ascii="Times New Roman" w:eastAsia="Times New Roman" w:hAnsi="Times New Roman" w:cs="Times New Roman"/>
                <w:b/>
                <w:bCs/>
              </w:rPr>
              <w:t xml:space="preserve"> - воспитательная работа</w:t>
            </w:r>
          </w:p>
        </w:tc>
        <w:tc>
          <w:tcPr>
            <w:tcW w:w="1275" w:type="dxa"/>
          </w:tcPr>
          <w:p w14:paraId="18AD9A71" w14:textId="77777777" w:rsidR="00BC70AE" w:rsidRDefault="00BC70AE" w:rsidP="00BC70AE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570A9739" w14:textId="77777777" w:rsidR="00BC70AE" w:rsidRPr="009B5B42" w:rsidRDefault="00BC70AE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BC70AE" w:rsidRPr="00CB3A32" w14:paraId="4F56DF6E" w14:textId="77777777" w:rsidTr="00CD1C9B">
        <w:trPr>
          <w:trHeight w:val="277"/>
        </w:trPr>
        <w:tc>
          <w:tcPr>
            <w:tcW w:w="704" w:type="dxa"/>
          </w:tcPr>
          <w:p w14:paraId="51973EFD" w14:textId="77777777" w:rsidR="00BC70AE" w:rsidRPr="00CB3A32" w:rsidRDefault="00BC70AE" w:rsidP="00BC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77D483C0" w14:textId="36ED0B4C" w:rsidR="00BC70AE" w:rsidRPr="00BC70AE" w:rsidRDefault="009C734C" w:rsidP="00B4064B">
            <w:pPr>
              <w:numPr>
                <w:ilvl w:val="0"/>
                <w:numId w:val="44"/>
              </w:numPr>
              <w:tabs>
                <w:tab w:val="left" w:pos="18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BC70AE" w:rsidRPr="00BC70AE">
              <w:rPr>
                <w:rFonts w:ascii="Times New Roman" w:eastAsia="Times New Roman" w:hAnsi="Times New Roman" w:cs="Times New Roman"/>
              </w:rPr>
              <w:t>роверка документации учителей.</w:t>
            </w:r>
          </w:p>
          <w:p w14:paraId="2ECF43C7" w14:textId="77777777" w:rsidR="00BC70AE" w:rsidRPr="00BC70AE" w:rsidRDefault="00BC70AE" w:rsidP="00B4064B">
            <w:pPr>
              <w:numPr>
                <w:ilvl w:val="0"/>
                <w:numId w:val="44"/>
              </w:numPr>
              <w:tabs>
                <w:tab w:val="left" w:pos="1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C70AE">
              <w:rPr>
                <w:rFonts w:ascii="Times New Roman" w:eastAsia="Times New Roman" w:hAnsi="Times New Roman" w:cs="Times New Roman"/>
              </w:rPr>
              <w:t>Оформление административной документации.</w:t>
            </w:r>
          </w:p>
          <w:p w14:paraId="6067F9D7" w14:textId="77777777" w:rsidR="00BC70AE" w:rsidRPr="00BC70AE" w:rsidRDefault="00BC70AE" w:rsidP="00B4064B">
            <w:pPr>
              <w:numPr>
                <w:ilvl w:val="0"/>
                <w:numId w:val="44"/>
              </w:numPr>
              <w:tabs>
                <w:tab w:val="left" w:pos="1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C70AE">
              <w:rPr>
                <w:rFonts w:ascii="Times New Roman" w:eastAsia="Times New Roman" w:hAnsi="Times New Roman" w:cs="Times New Roman"/>
              </w:rPr>
              <w:t>Посещение уроков.</w:t>
            </w:r>
          </w:p>
          <w:p w14:paraId="325856B7" w14:textId="5D61FA5E" w:rsidR="00BC70AE" w:rsidRPr="00B4064B" w:rsidRDefault="00BC70AE" w:rsidP="00B4064B">
            <w:pPr>
              <w:numPr>
                <w:ilvl w:val="0"/>
                <w:numId w:val="44"/>
              </w:numPr>
              <w:tabs>
                <w:tab w:val="left" w:pos="1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C70AE">
              <w:rPr>
                <w:rFonts w:ascii="Times New Roman" w:eastAsia="Times New Roman" w:hAnsi="Times New Roman" w:cs="Times New Roman"/>
              </w:rPr>
              <w:t>Проведение срезов знаний.</w:t>
            </w:r>
          </w:p>
        </w:tc>
        <w:tc>
          <w:tcPr>
            <w:tcW w:w="1275" w:type="dxa"/>
          </w:tcPr>
          <w:p w14:paraId="0203660D" w14:textId="1AE44F59" w:rsidR="00BC70AE" w:rsidRDefault="00B4064B" w:rsidP="00BC70AE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263" w:type="dxa"/>
          </w:tcPr>
          <w:p w14:paraId="66BE7449" w14:textId="77777777" w:rsidR="00B4064B" w:rsidRPr="009B5B42" w:rsidRDefault="00B4064B" w:rsidP="00B4064B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УВР</w:t>
            </w:r>
          </w:p>
          <w:p w14:paraId="465E2D38" w14:textId="77777777" w:rsidR="00BC70AE" w:rsidRDefault="00B4064B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предметники</w:t>
            </w:r>
          </w:p>
          <w:p w14:paraId="576EC3B5" w14:textId="1ED40205" w:rsidR="00B4064B" w:rsidRPr="009B5B42" w:rsidRDefault="00B4064B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BC70AE" w:rsidRPr="00CB3A32" w14:paraId="2B4F08E8" w14:textId="77777777" w:rsidTr="00CD1C9B">
        <w:trPr>
          <w:trHeight w:val="277"/>
        </w:trPr>
        <w:tc>
          <w:tcPr>
            <w:tcW w:w="704" w:type="dxa"/>
          </w:tcPr>
          <w:p w14:paraId="6334B77A" w14:textId="77777777" w:rsidR="00BC70AE" w:rsidRPr="00CB3A32" w:rsidRDefault="00BC70AE" w:rsidP="00BC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786FC1F2" w14:textId="0EB70220" w:rsidR="00BC70AE" w:rsidRPr="00BC70AE" w:rsidRDefault="00BC70AE" w:rsidP="00BC70AE">
            <w:pPr>
              <w:tabs>
                <w:tab w:val="left" w:pos="42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C70AE">
              <w:rPr>
                <w:rFonts w:ascii="Times New Roman" w:eastAsia="Times New Roman" w:hAnsi="Times New Roman" w:cs="Times New Roman"/>
                <w:b/>
                <w:bCs/>
              </w:rPr>
              <w:t>Методическая работа</w:t>
            </w:r>
          </w:p>
        </w:tc>
        <w:tc>
          <w:tcPr>
            <w:tcW w:w="1275" w:type="dxa"/>
          </w:tcPr>
          <w:p w14:paraId="72706011" w14:textId="77777777" w:rsidR="00BC70AE" w:rsidRDefault="00BC70AE" w:rsidP="00BC70AE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5C224F74" w14:textId="77777777" w:rsidR="00BC70AE" w:rsidRPr="009B5B42" w:rsidRDefault="00BC70AE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BC70AE" w:rsidRPr="00CB3A32" w14:paraId="7D37C897" w14:textId="77777777" w:rsidTr="00CD1C9B">
        <w:trPr>
          <w:trHeight w:val="277"/>
        </w:trPr>
        <w:tc>
          <w:tcPr>
            <w:tcW w:w="704" w:type="dxa"/>
          </w:tcPr>
          <w:p w14:paraId="39EC1DE1" w14:textId="77777777" w:rsidR="00BC70AE" w:rsidRPr="00CB3A32" w:rsidRDefault="00BC70AE" w:rsidP="00BC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6017386C" w14:textId="406D17CD" w:rsidR="00BC70AE" w:rsidRPr="00BC70AE" w:rsidRDefault="009C734C" w:rsidP="00BC70AE">
            <w:pPr>
              <w:numPr>
                <w:ilvl w:val="0"/>
                <w:numId w:val="42"/>
              </w:numPr>
              <w:tabs>
                <w:tab w:val="left" w:pos="456"/>
              </w:tabs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BC70AE" w:rsidRPr="00BC70AE">
              <w:rPr>
                <w:rFonts w:ascii="Times New Roman" w:eastAsia="Times New Roman" w:hAnsi="Times New Roman" w:cs="Times New Roman"/>
              </w:rPr>
              <w:t xml:space="preserve">Декада </w:t>
            </w:r>
            <w:r w:rsidR="00B4064B">
              <w:rPr>
                <w:rFonts w:ascii="Times New Roman" w:eastAsia="Times New Roman" w:hAnsi="Times New Roman" w:cs="Times New Roman"/>
              </w:rPr>
              <w:t>начальных классов</w:t>
            </w:r>
          </w:p>
          <w:p w14:paraId="32430154" w14:textId="38E1F741" w:rsidR="00BC70AE" w:rsidRPr="00B01EF2" w:rsidRDefault="009C734C" w:rsidP="00B01EF2">
            <w:pPr>
              <w:tabs>
                <w:tab w:val="left" w:pos="4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BC70AE" w:rsidRPr="00BC70AE">
              <w:rPr>
                <w:rFonts w:ascii="Times New Roman" w:eastAsia="Times New Roman" w:hAnsi="Times New Roman" w:cs="Times New Roman"/>
              </w:rPr>
              <w:t>Классные часы: «Готовимся к экзаменам. Роль самообразования в этом».</w:t>
            </w:r>
          </w:p>
        </w:tc>
        <w:tc>
          <w:tcPr>
            <w:tcW w:w="1275" w:type="dxa"/>
          </w:tcPr>
          <w:p w14:paraId="4F96D406" w14:textId="03A310C1" w:rsidR="00BC70AE" w:rsidRDefault="00B4064B" w:rsidP="00BC70AE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263" w:type="dxa"/>
          </w:tcPr>
          <w:p w14:paraId="6850C238" w14:textId="5AF7C0CC" w:rsidR="00BC70AE" w:rsidRPr="009B5B42" w:rsidRDefault="00B4064B" w:rsidP="00BC70AE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</w:t>
            </w:r>
          </w:p>
        </w:tc>
      </w:tr>
      <w:tr w:rsidR="00B01EF2" w:rsidRPr="00CB3A32" w14:paraId="486253B7" w14:textId="77777777" w:rsidTr="00CD1C9B">
        <w:trPr>
          <w:trHeight w:val="277"/>
        </w:trPr>
        <w:tc>
          <w:tcPr>
            <w:tcW w:w="704" w:type="dxa"/>
          </w:tcPr>
          <w:p w14:paraId="34B174E5" w14:textId="77777777" w:rsidR="00B01EF2" w:rsidRPr="00CB3A32" w:rsidRDefault="00B01EF2" w:rsidP="00B0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16DE4DE9" w14:textId="0F62407F" w:rsidR="00B01EF2" w:rsidRPr="00B01EF2" w:rsidRDefault="00B01EF2" w:rsidP="00B01EF2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01EF2">
              <w:rPr>
                <w:rFonts w:ascii="Times New Roman" w:eastAsia="Times New Roman" w:hAnsi="Times New Roman" w:cs="Times New Roman"/>
                <w:b/>
                <w:bCs/>
              </w:rPr>
              <w:t>Воспитательная работа</w:t>
            </w:r>
          </w:p>
        </w:tc>
        <w:tc>
          <w:tcPr>
            <w:tcW w:w="1275" w:type="dxa"/>
          </w:tcPr>
          <w:p w14:paraId="695F9984" w14:textId="77777777" w:rsidR="00B01EF2" w:rsidRDefault="00B01EF2" w:rsidP="00B01EF2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13914DCC" w14:textId="77777777" w:rsidR="00B01EF2" w:rsidRDefault="00B01EF2" w:rsidP="00B01EF2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B01EF2" w:rsidRPr="00CB3A32" w14:paraId="5D65F223" w14:textId="77777777" w:rsidTr="00CD1C9B">
        <w:trPr>
          <w:trHeight w:val="277"/>
        </w:trPr>
        <w:tc>
          <w:tcPr>
            <w:tcW w:w="704" w:type="dxa"/>
          </w:tcPr>
          <w:p w14:paraId="55262B61" w14:textId="77777777" w:rsidR="00B01EF2" w:rsidRPr="00CB3A32" w:rsidRDefault="00B01EF2" w:rsidP="00B0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475102CE" w14:textId="5E544632" w:rsidR="00B01EF2" w:rsidRPr="00B01EF2" w:rsidRDefault="009C734C" w:rsidP="00B01EF2">
            <w:pPr>
              <w:numPr>
                <w:ilvl w:val="0"/>
                <w:numId w:val="45"/>
              </w:numPr>
              <w:tabs>
                <w:tab w:val="left" w:pos="470"/>
              </w:tabs>
              <w:spacing w:line="226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роведение эколого-трудовых десантов по очистке территории школы и прилегающих улиц.</w:t>
            </w:r>
          </w:p>
          <w:p w14:paraId="09E57B4C" w14:textId="793FDBB0" w:rsidR="00B01EF2" w:rsidRPr="00B01EF2" w:rsidRDefault="009C734C" w:rsidP="00B01EF2">
            <w:pPr>
              <w:numPr>
                <w:ilvl w:val="0"/>
                <w:numId w:val="45"/>
              </w:numPr>
              <w:tabs>
                <w:tab w:val="left" w:pos="485"/>
              </w:tabs>
              <w:spacing w:line="226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Заседание школьного парламента.</w:t>
            </w:r>
          </w:p>
          <w:p w14:paraId="703654B6" w14:textId="77777777" w:rsidR="00B01EF2" w:rsidRDefault="009C734C" w:rsidP="00B01EF2">
            <w:pPr>
              <w:numPr>
                <w:ilvl w:val="0"/>
                <w:numId w:val="45"/>
              </w:numPr>
              <w:tabs>
                <w:tab w:val="left" w:pos="456"/>
              </w:tabs>
              <w:spacing w:line="226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Проведение открытых внеклассных мероприят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</w:p>
          <w:p w14:paraId="345B00A8" w14:textId="38B3167A" w:rsidR="00767CD8" w:rsidRPr="00B01EF2" w:rsidRDefault="00767CD8" w:rsidP="00B01EF2">
            <w:pPr>
              <w:numPr>
                <w:ilvl w:val="0"/>
                <w:numId w:val="45"/>
              </w:numPr>
              <w:tabs>
                <w:tab w:val="left" w:pos="456"/>
              </w:tabs>
              <w:spacing w:line="226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4.Проведение ГО</w:t>
            </w:r>
          </w:p>
        </w:tc>
        <w:tc>
          <w:tcPr>
            <w:tcW w:w="1275" w:type="dxa"/>
          </w:tcPr>
          <w:p w14:paraId="2234ED66" w14:textId="0AB0D407" w:rsidR="00B01EF2" w:rsidRDefault="00B01EF2" w:rsidP="00B01EF2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263" w:type="dxa"/>
          </w:tcPr>
          <w:p w14:paraId="41F2BD14" w14:textId="77777777" w:rsidR="00B01EF2" w:rsidRPr="0094260C" w:rsidRDefault="00B01EF2" w:rsidP="00B01EF2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3A2BD7DC" w14:textId="77777777" w:rsidR="00B01EF2" w:rsidRDefault="00B01EF2" w:rsidP="00B01EF2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ВР</w:t>
            </w:r>
          </w:p>
          <w:p w14:paraId="638416A7" w14:textId="6703315F" w:rsidR="00767CD8" w:rsidRDefault="00767CD8" w:rsidP="00B01EF2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ДПМ</w:t>
            </w:r>
          </w:p>
        </w:tc>
      </w:tr>
      <w:tr w:rsidR="00B01EF2" w:rsidRPr="00CB3A32" w14:paraId="4948D89A" w14:textId="77777777" w:rsidTr="00CD1C9B">
        <w:trPr>
          <w:trHeight w:val="277"/>
        </w:trPr>
        <w:tc>
          <w:tcPr>
            <w:tcW w:w="704" w:type="dxa"/>
          </w:tcPr>
          <w:p w14:paraId="7B16E4D7" w14:textId="77777777" w:rsidR="00B01EF2" w:rsidRPr="00CB3A32" w:rsidRDefault="00B01EF2" w:rsidP="00B0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38560B69" w14:textId="651EA84C" w:rsidR="00B01EF2" w:rsidRPr="00B01EF2" w:rsidRDefault="00B01EF2" w:rsidP="009C734C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01EF2">
              <w:rPr>
                <w:rFonts w:ascii="Times New Roman" w:eastAsia="Times New Roman" w:hAnsi="Times New Roman" w:cs="Times New Roman"/>
                <w:b/>
                <w:bCs/>
              </w:rPr>
              <w:t>Контроль и руководство</w:t>
            </w:r>
          </w:p>
        </w:tc>
        <w:tc>
          <w:tcPr>
            <w:tcW w:w="1275" w:type="dxa"/>
          </w:tcPr>
          <w:p w14:paraId="580085FF" w14:textId="77777777" w:rsidR="00B01EF2" w:rsidRDefault="00B01EF2" w:rsidP="00B01EF2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27217316" w14:textId="77777777" w:rsidR="00B01EF2" w:rsidRDefault="00B01EF2" w:rsidP="00B01EF2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B01EF2" w:rsidRPr="00CB3A32" w14:paraId="5E17AF5F" w14:textId="77777777" w:rsidTr="00CD1C9B">
        <w:trPr>
          <w:trHeight w:val="277"/>
        </w:trPr>
        <w:tc>
          <w:tcPr>
            <w:tcW w:w="704" w:type="dxa"/>
          </w:tcPr>
          <w:p w14:paraId="6490EAE4" w14:textId="77777777" w:rsidR="00B01EF2" w:rsidRPr="00CB3A32" w:rsidRDefault="00B01EF2" w:rsidP="00B0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6B871946" w14:textId="63BD726F" w:rsidR="00B01EF2" w:rsidRPr="00B01EF2" w:rsidRDefault="009C734C" w:rsidP="00B01EF2">
            <w:pPr>
              <w:numPr>
                <w:ilvl w:val="0"/>
                <w:numId w:val="47"/>
              </w:numPr>
              <w:tabs>
                <w:tab w:val="left" w:pos="485"/>
              </w:tabs>
              <w:spacing w:line="230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Работа библиотеки</w:t>
            </w:r>
          </w:p>
          <w:p w14:paraId="38E186CB" w14:textId="11DFD680" w:rsidR="00B01EF2" w:rsidRPr="00B01EF2" w:rsidRDefault="009C734C" w:rsidP="00B01EF2">
            <w:pPr>
              <w:numPr>
                <w:ilvl w:val="0"/>
                <w:numId w:val="47"/>
              </w:numPr>
              <w:tabs>
                <w:tab w:val="left" w:pos="485"/>
              </w:tabs>
              <w:spacing w:line="230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Преподавание в начальной школе.</w:t>
            </w:r>
          </w:p>
          <w:p w14:paraId="3EFCF708" w14:textId="25010A76" w:rsidR="00B01EF2" w:rsidRPr="00B01EF2" w:rsidRDefault="009C734C" w:rsidP="00B01EF2">
            <w:pPr>
              <w:numPr>
                <w:ilvl w:val="0"/>
                <w:numId w:val="47"/>
              </w:numPr>
              <w:tabs>
                <w:tab w:val="left" w:pos="485"/>
              </w:tabs>
              <w:spacing w:line="230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Преподавания ИЗО, черчения, музыки, физкультуры.</w:t>
            </w:r>
          </w:p>
          <w:p w14:paraId="099DCD38" w14:textId="40A02D1B" w:rsidR="00B01EF2" w:rsidRPr="00B01EF2" w:rsidRDefault="009C734C" w:rsidP="00B01EF2">
            <w:pPr>
              <w:numPr>
                <w:ilvl w:val="0"/>
                <w:numId w:val="47"/>
              </w:numPr>
              <w:tabs>
                <w:tab w:val="left" w:pos="475"/>
              </w:tabs>
              <w:spacing w:line="230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Индивидуальная работа по ликвидации пробелов в знаниях учащихся.</w:t>
            </w:r>
          </w:p>
          <w:p w14:paraId="05D6929F" w14:textId="03ADBEB5" w:rsidR="00B01EF2" w:rsidRPr="00B01EF2" w:rsidRDefault="009C734C" w:rsidP="00B01EF2">
            <w:pPr>
              <w:numPr>
                <w:ilvl w:val="0"/>
                <w:numId w:val="47"/>
              </w:numPr>
              <w:tabs>
                <w:tab w:val="left" w:pos="480"/>
              </w:tabs>
              <w:spacing w:line="230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Классно- обобщающий контроль в 11 классах, срезы знаний по основным предметам</w:t>
            </w:r>
          </w:p>
          <w:p w14:paraId="13C396DC" w14:textId="4A1CDA4C" w:rsidR="00B01EF2" w:rsidRPr="00B01EF2" w:rsidRDefault="009C734C" w:rsidP="00B01EF2">
            <w:pPr>
              <w:numPr>
                <w:ilvl w:val="0"/>
                <w:numId w:val="47"/>
              </w:numPr>
              <w:tabs>
                <w:tab w:val="left" w:pos="470"/>
              </w:tabs>
              <w:spacing w:line="230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Срезы знаний в 4 классах.</w:t>
            </w:r>
          </w:p>
          <w:p w14:paraId="26902816" w14:textId="31E9458D" w:rsidR="00B01EF2" w:rsidRPr="00B01EF2" w:rsidRDefault="009C734C" w:rsidP="00B01EF2">
            <w:pPr>
              <w:numPr>
                <w:ilvl w:val="0"/>
                <w:numId w:val="42"/>
              </w:numPr>
              <w:tabs>
                <w:tab w:val="left" w:pos="456"/>
              </w:tabs>
              <w:ind w:hanging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Срезы знаний иностранным языкам (техника чтения) во 2, 9-11 классах</w:t>
            </w:r>
          </w:p>
        </w:tc>
        <w:tc>
          <w:tcPr>
            <w:tcW w:w="1275" w:type="dxa"/>
          </w:tcPr>
          <w:p w14:paraId="035EA61E" w14:textId="2AEECB7D" w:rsidR="00B01EF2" w:rsidRDefault="009C734C" w:rsidP="00B01EF2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263" w:type="dxa"/>
          </w:tcPr>
          <w:p w14:paraId="509CAFAA" w14:textId="77777777" w:rsidR="009C734C" w:rsidRPr="009B5B42" w:rsidRDefault="009C734C" w:rsidP="009C734C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УВР</w:t>
            </w:r>
          </w:p>
          <w:p w14:paraId="260BFAD4" w14:textId="77777777" w:rsidR="009C734C" w:rsidRPr="009B5B42" w:rsidRDefault="009C734C" w:rsidP="009C734C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</w:t>
            </w:r>
            <w:proofErr w:type="spellStart"/>
            <w:r w:rsidRPr="009B5B42">
              <w:rPr>
                <w:sz w:val="22"/>
                <w:szCs w:val="22"/>
              </w:rPr>
              <w:t>гос.яз</w:t>
            </w:r>
            <w:proofErr w:type="spellEnd"/>
            <w:r w:rsidRPr="009B5B42">
              <w:rPr>
                <w:sz w:val="22"/>
                <w:szCs w:val="22"/>
              </w:rPr>
              <w:t>.</w:t>
            </w:r>
          </w:p>
          <w:p w14:paraId="34A26A56" w14:textId="77777777" w:rsidR="009C734C" w:rsidRPr="009B5B42" w:rsidRDefault="009C734C" w:rsidP="009C734C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 w:rsidRPr="009B5B42">
              <w:rPr>
                <w:sz w:val="22"/>
                <w:szCs w:val="22"/>
              </w:rPr>
              <w:t xml:space="preserve">зам. </w:t>
            </w:r>
            <w:proofErr w:type="spellStart"/>
            <w:r w:rsidRPr="009B5B42">
              <w:rPr>
                <w:sz w:val="22"/>
                <w:szCs w:val="22"/>
              </w:rPr>
              <w:t>дир</w:t>
            </w:r>
            <w:proofErr w:type="spellEnd"/>
            <w:r w:rsidRPr="009B5B42">
              <w:rPr>
                <w:sz w:val="22"/>
                <w:szCs w:val="22"/>
              </w:rPr>
              <w:t xml:space="preserve"> по АХЧ,</w:t>
            </w:r>
          </w:p>
          <w:p w14:paraId="55D63E7B" w14:textId="77777777" w:rsidR="009C734C" w:rsidRPr="009B5B42" w:rsidRDefault="009C734C" w:rsidP="009C734C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ВР</w:t>
            </w:r>
          </w:p>
          <w:p w14:paraId="6117835F" w14:textId="77777777" w:rsidR="00B01EF2" w:rsidRDefault="00B01EF2" w:rsidP="00B01EF2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B01EF2" w:rsidRPr="00CB3A32" w14:paraId="4626DDC5" w14:textId="77777777" w:rsidTr="00CD1C9B">
        <w:trPr>
          <w:trHeight w:val="277"/>
        </w:trPr>
        <w:tc>
          <w:tcPr>
            <w:tcW w:w="704" w:type="dxa"/>
          </w:tcPr>
          <w:p w14:paraId="2C8D77AC" w14:textId="77777777" w:rsidR="00B01EF2" w:rsidRPr="00CB3A32" w:rsidRDefault="00B01EF2" w:rsidP="00B0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4A34C43F" w14:textId="18BFA492" w:rsidR="00B01EF2" w:rsidRPr="00B01EF2" w:rsidRDefault="00B01EF2" w:rsidP="00767CD8">
            <w:pPr>
              <w:tabs>
                <w:tab w:val="left" w:pos="4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01EF2">
              <w:rPr>
                <w:rFonts w:ascii="Times New Roman" w:eastAsia="Times New Roman" w:hAnsi="Times New Roman" w:cs="Times New Roman"/>
                <w:b/>
                <w:bCs/>
              </w:rPr>
              <w:t>Административные совещание при директоре</w:t>
            </w:r>
          </w:p>
        </w:tc>
        <w:tc>
          <w:tcPr>
            <w:tcW w:w="1275" w:type="dxa"/>
          </w:tcPr>
          <w:p w14:paraId="655978A8" w14:textId="77777777" w:rsidR="00B01EF2" w:rsidRDefault="00B01EF2" w:rsidP="00B01EF2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3476A1B8" w14:textId="77777777" w:rsidR="00B01EF2" w:rsidRDefault="00B01EF2" w:rsidP="00B01EF2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B01EF2" w:rsidRPr="00CB3A32" w14:paraId="7EE2F9F3" w14:textId="77777777" w:rsidTr="00CD1C9B">
        <w:trPr>
          <w:trHeight w:val="277"/>
        </w:trPr>
        <w:tc>
          <w:tcPr>
            <w:tcW w:w="704" w:type="dxa"/>
          </w:tcPr>
          <w:p w14:paraId="2657A16B" w14:textId="77777777" w:rsidR="00B01EF2" w:rsidRPr="00CB3A32" w:rsidRDefault="00B01EF2" w:rsidP="00B0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0B193901" w14:textId="752EDECA" w:rsidR="00B01EF2" w:rsidRPr="00B01EF2" w:rsidRDefault="008B59B2" w:rsidP="00B01EF2">
            <w:pPr>
              <w:numPr>
                <w:ilvl w:val="0"/>
                <w:numId w:val="12"/>
              </w:numPr>
              <w:tabs>
                <w:tab w:val="left" w:pos="456"/>
              </w:tabs>
              <w:spacing w:line="230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О состоянии преподавания музыки, ИЗО,</w:t>
            </w:r>
            <w:r w:rsidR="009C73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9C734C">
              <w:rPr>
                <w:rFonts w:ascii="Times New Roman" w:eastAsia="Times New Roman" w:hAnsi="Times New Roman" w:cs="Times New Roman"/>
              </w:rPr>
              <w:t xml:space="preserve">технологии 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B01EF2" w:rsidRPr="00B01EF2">
              <w:rPr>
                <w:rFonts w:ascii="Times New Roman" w:eastAsia="Times New Roman" w:hAnsi="Times New Roman" w:cs="Times New Roman"/>
              </w:rPr>
              <w:t xml:space="preserve"> физкультуры, труда.</w:t>
            </w:r>
          </w:p>
          <w:p w14:paraId="61AC852C" w14:textId="2532FB00" w:rsidR="00B01EF2" w:rsidRPr="00B01EF2" w:rsidRDefault="008B59B2" w:rsidP="00B01EF2">
            <w:pPr>
              <w:numPr>
                <w:ilvl w:val="0"/>
                <w:numId w:val="12"/>
              </w:numPr>
              <w:tabs>
                <w:tab w:val="left" w:pos="480"/>
              </w:tabs>
              <w:spacing w:line="230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Подготовка к экзаменам. Республиканское тестирование</w:t>
            </w:r>
          </w:p>
          <w:p w14:paraId="327DD076" w14:textId="71DD2EDF" w:rsidR="00B01EF2" w:rsidRPr="00B01EF2" w:rsidRDefault="008B59B2" w:rsidP="00B01EF2">
            <w:pPr>
              <w:numPr>
                <w:ilvl w:val="0"/>
                <w:numId w:val="12"/>
              </w:numPr>
              <w:tabs>
                <w:tab w:val="left" w:pos="475"/>
              </w:tabs>
              <w:spacing w:line="230" w:lineRule="exact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Состояние преподавания кыргызского языка с 1 по 9 класс, преподавания основных предметов в 4 классах.</w:t>
            </w:r>
          </w:p>
          <w:p w14:paraId="0AD85FA4" w14:textId="635BE22D" w:rsidR="00B01EF2" w:rsidRPr="00B01EF2" w:rsidRDefault="008B59B2" w:rsidP="00B01EF2">
            <w:pPr>
              <w:numPr>
                <w:ilvl w:val="0"/>
                <w:numId w:val="42"/>
              </w:numPr>
              <w:tabs>
                <w:tab w:val="left" w:pos="456"/>
              </w:tabs>
              <w:ind w:hanging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B01EF2" w:rsidRPr="00B01EF2">
              <w:rPr>
                <w:rFonts w:ascii="Times New Roman" w:eastAsia="Times New Roman" w:hAnsi="Times New Roman" w:cs="Times New Roman"/>
              </w:rPr>
              <w:t>Работа библиотеки, обеспеченность учебниками</w:t>
            </w:r>
          </w:p>
        </w:tc>
        <w:tc>
          <w:tcPr>
            <w:tcW w:w="1275" w:type="dxa"/>
          </w:tcPr>
          <w:p w14:paraId="29D9BAEC" w14:textId="09D9EBAB" w:rsidR="00B01EF2" w:rsidRDefault="009C734C" w:rsidP="009C73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63" w:type="dxa"/>
          </w:tcPr>
          <w:p w14:paraId="20E4A6E2" w14:textId="6BE9EB98" w:rsidR="00B01EF2" w:rsidRDefault="009C734C" w:rsidP="00B01EF2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B01EF2" w:rsidRPr="00CB3A32" w14:paraId="3CDA8065" w14:textId="77777777" w:rsidTr="00CD1C9B">
        <w:trPr>
          <w:trHeight w:val="277"/>
        </w:trPr>
        <w:tc>
          <w:tcPr>
            <w:tcW w:w="704" w:type="dxa"/>
          </w:tcPr>
          <w:p w14:paraId="2C5570B0" w14:textId="77777777" w:rsidR="00B01EF2" w:rsidRPr="00CB3A32" w:rsidRDefault="00B01EF2" w:rsidP="00B01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64D0DC70" w14:textId="5F0535CB" w:rsidR="00B01EF2" w:rsidRPr="00B01EF2" w:rsidRDefault="00B01EF2" w:rsidP="00B01EF2">
            <w:pPr>
              <w:numPr>
                <w:ilvl w:val="0"/>
                <w:numId w:val="42"/>
              </w:numPr>
              <w:tabs>
                <w:tab w:val="left" w:pos="456"/>
              </w:tabs>
              <w:ind w:hanging="720"/>
              <w:rPr>
                <w:rFonts w:ascii="Times New Roman" w:eastAsia="Times New Roman" w:hAnsi="Times New Roman" w:cs="Times New Roman"/>
              </w:rPr>
            </w:pPr>
            <w:r w:rsidRPr="00B01EF2">
              <w:rPr>
                <w:rFonts w:ascii="Times New Roman" w:eastAsia="Times New Roman" w:hAnsi="Times New Roman" w:cs="Times New Roman"/>
                <w:b/>
                <w:bCs/>
              </w:rPr>
              <w:t>Организационная работа</w:t>
            </w:r>
          </w:p>
        </w:tc>
        <w:tc>
          <w:tcPr>
            <w:tcW w:w="1275" w:type="dxa"/>
          </w:tcPr>
          <w:p w14:paraId="3BA59FFC" w14:textId="77777777" w:rsidR="00B01EF2" w:rsidRDefault="00B01EF2" w:rsidP="00B01EF2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5BF76495" w14:textId="77777777" w:rsidR="00B01EF2" w:rsidRDefault="00B01EF2" w:rsidP="00B01EF2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</w:p>
        </w:tc>
      </w:tr>
      <w:tr w:rsidR="00983256" w:rsidRPr="00CB3A32" w14:paraId="518B5A2F" w14:textId="77777777" w:rsidTr="00CD1C9B">
        <w:trPr>
          <w:trHeight w:val="277"/>
        </w:trPr>
        <w:tc>
          <w:tcPr>
            <w:tcW w:w="704" w:type="dxa"/>
          </w:tcPr>
          <w:p w14:paraId="2F7021C4" w14:textId="77777777" w:rsidR="00983256" w:rsidRPr="00CB3A32" w:rsidRDefault="00983256" w:rsidP="0098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65ED9232" w14:textId="2875480E" w:rsidR="00983256" w:rsidRPr="00B01EF2" w:rsidRDefault="008B59B2" w:rsidP="00983256">
            <w:pPr>
              <w:numPr>
                <w:ilvl w:val="0"/>
                <w:numId w:val="40"/>
              </w:numPr>
              <w:tabs>
                <w:tab w:val="left" w:pos="461"/>
              </w:tabs>
              <w:ind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983256" w:rsidRPr="00B01EF2">
              <w:rPr>
                <w:rFonts w:ascii="Times New Roman" w:eastAsia="Times New Roman" w:hAnsi="Times New Roman" w:cs="Times New Roman"/>
              </w:rPr>
              <w:t>Организация подготовки к экзаменам.</w:t>
            </w:r>
          </w:p>
          <w:p w14:paraId="660E861E" w14:textId="36B9EAF2" w:rsidR="00983256" w:rsidRPr="00B01EF2" w:rsidRDefault="008B59B2" w:rsidP="00983256">
            <w:pPr>
              <w:numPr>
                <w:ilvl w:val="0"/>
                <w:numId w:val="40"/>
              </w:numPr>
              <w:tabs>
                <w:tab w:val="left" w:pos="485"/>
              </w:tabs>
              <w:spacing w:line="230" w:lineRule="exact"/>
              <w:ind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983256" w:rsidRPr="00B01EF2">
              <w:rPr>
                <w:rFonts w:ascii="Times New Roman" w:eastAsia="Times New Roman" w:hAnsi="Times New Roman" w:cs="Times New Roman"/>
              </w:rPr>
              <w:t>Проведение родительских собраний.</w:t>
            </w:r>
          </w:p>
          <w:p w14:paraId="563C13B3" w14:textId="67FBD7DC" w:rsidR="00983256" w:rsidRDefault="008B59B2" w:rsidP="00983256">
            <w:pPr>
              <w:numPr>
                <w:ilvl w:val="0"/>
                <w:numId w:val="40"/>
              </w:numPr>
              <w:tabs>
                <w:tab w:val="left" w:pos="480"/>
              </w:tabs>
              <w:spacing w:line="230" w:lineRule="exact"/>
              <w:ind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983256" w:rsidRPr="00B01EF2">
              <w:rPr>
                <w:rFonts w:ascii="Times New Roman" w:eastAsia="Times New Roman" w:hAnsi="Times New Roman" w:cs="Times New Roman"/>
              </w:rPr>
              <w:t>Подготовка к лету и ремонту</w:t>
            </w:r>
          </w:p>
          <w:p w14:paraId="43950F61" w14:textId="40F61565" w:rsidR="008B59B2" w:rsidRPr="00B01EF2" w:rsidRDefault="008B59B2" w:rsidP="00983256">
            <w:pPr>
              <w:numPr>
                <w:ilvl w:val="0"/>
                <w:numId w:val="40"/>
              </w:numPr>
              <w:tabs>
                <w:tab w:val="left" w:pos="480"/>
              </w:tabs>
              <w:spacing w:line="230" w:lineRule="exact"/>
              <w:ind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4.составление график отпусков</w:t>
            </w:r>
          </w:p>
          <w:p w14:paraId="7BCC1BAA" w14:textId="47CA6B61" w:rsidR="00983256" w:rsidRPr="00B01EF2" w:rsidRDefault="00983256" w:rsidP="00983256">
            <w:pPr>
              <w:numPr>
                <w:ilvl w:val="0"/>
                <w:numId w:val="42"/>
              </w:numPr>
              <w:tabs>
                <w:tab w:val="left" w:pos="456"/>
              </w:tabs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604E4330" w14:textId="2449ADE8" w:rsidR="00983256" w:rsidRDefault="00983256" w:rsidP="00983256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63" w:type="dxa"/>
          </w:tcPr>
          <w:p w14:paraId="35748126" w14:textId="72BED70A" w:rsidR="00983256" w:rsidRDefault="00767CD8" w:rsidP="00983256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983256" w:rsidRPr="00CB3A32" w14:paraId="4604C238" w14:textId="77777777" w:rsidTr="00CD1C9B">
        <w:trPr>
          <w:trHeight w:val="277"/>
        </w:trPr>
        <w:tc>
          <w:tcPr>
            <w:tcW w:w="704" w:type="dxa"/>
          </w:tcPr>
          <w:p w14:paraId="10F7C140" w14:textId="77777777" w:rsidR="00983256" w:rsidRPr="00CB3A32" w:rsidRDefault="00983256" w:rsidP="0098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0BBD737E" w14:textId="1FCC00A8" w:rsidR="00983256" w:rsidRPr="00983256" w:rsidRDefault="00983256" w:rsidP="00767CD8">
            <w:pPr>
              <w:tabs>
                <w:tab w:val="left" w:pos="46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83256">
              <w:rPr>
                <w:rFonts w:ascii="Times New Roman" w:eastAsia="Times New Roman" w:hAnsi="Times New Roman" w:cs="Times New Roman"/>
                <w:b/>
                <w:bCs/>
              </w:rPr>
              <w:t>Учебно- воспитательная работа</w:t>
            </w:r>
          </w:p>
        </w:tc>
        <w:tc>
          <w:tcPr>
            <w:tcW w:w="1275" w:type="dxa"/>
          </w:tcPr>
          <w:p w14:paraId="7E0467EF" w14:textId="77777777" w:rsidR="00983256" w:rsidRDefault="00983256" w:rsidP="00983256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0A1440C0" w14:textId="77777777" w:rsidR="00983256" w:rsidRPr="00B01EF2" w:rsidRDefault="00983256" w:rsidP="00983256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CE4A2D" w:rsidRPr="00CB3A32" w14:paraId="7B3C7A0D" w14:textId="77777777" w:rsidTr="00C71E22">
        <w:trPr>
          <w:trHeight w:val="1771"/>
        </w:trPr>
        <w:tc>
          <w:tcPr>
            <w:tcW w:w="704" w:type="dxa"/>
          </w:tcPr>
          <w:p w14:paraId="371D6479" w14:textId="77777777" w:rsidR="00CE4A2D" w:rsidRPr="00CB3A32" w:rsidRDefault="00CE4A2D" w:rsidP="0098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70420106" w14:textId="33F4F25E" w:rsidR="00CE4A2D" w:rsidRPr="00983256" w:rsidRDefault="00CE4A2D" w:rsidP="00983256">
            <w:pPr>
              <w:tabs>
                <w:tab w:val="left" w:pos="4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983256">
              <w:rPr>
                <w:rFonts w:ascii="Times New Roman" w:eastAsia="Times New Roman" w:hAnsi="Times New Roman" w:cs="Times New Roman"/>
              </w:rPr>
              <w:t>Подготовка к экзаменам.</w:t>
            </w:r>
          </w:p>
          <w:p w14:paraId="2400A386" w14:textId="243AC788" w:rsidR="00CE4A2D" w:rsidRPr="00983256" w:rsidRDefault="00CE4A2D" w:rsidP="00983256">
            <w:pPr>
              <w:tabs>
                <w:tab w:val="left" w:pos="4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983256">
              <w:rPr>
                <w:rFonts w:ascii="Times New Roman" w:eastAsia="Times New Roman" w:hAnsi="Times New Roman" w:cs="Times New Roman"/>
              </w:rPr>
              <w:t>Выполнение гос. программ за уч. год.</w:t>
            </w:r>
          </w:p>
          <w:p w14:paraId="478E1483" w14:textId="31EE13BD" w:rsidR="00CE4A2D" w:rsidRPr="00983256" w:rsidRDefault="00CE4A2D" w:rsidP="00983256">
            <w:pPr>
              <w:tabs>
                <w:tab w:val="left" w:pos="47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983256">
              <w:rPr>
                <w:rFonts w:ascii="Times New Roman" w:eastAsia="Times New Roman" w:hAnsi="Times New Roman" w:cs="Times New Roman"/>
              </w:rPr>
              <w:t>Проверка документации.</w:t>
            </w:r>
          </w:p>
          <w:p w14:paraId="44EE4E1E" w14:textId="36079B6C" w:rsidR="00CE4A2D" w:rsidRPr="00983256" w:rsidRDefault="00CE4A2D" w:rsidP="00983256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4.</w:t>
            </w:r>
            <w:r w:rsidRPr="00983256">
              <w:rPr>
                <w:rFonts w:ascii="Times New Roman" w:eastAsia="Times New Roman" w:hAnsi="Times New Roman" w:cs="Times New Roman"/>
              </w:rPr>
              <w:t xml:space="preserve">О  </w:t>
            </w:r>
            <w:proofErr w:type="spellStart"/>
            <w:r w:rsidRPr="00983256">
              <w:rPr>
                <w:rFonts w:ascii="Times New Roman" w:eastAsia="Times New Roman" w:hAnsi="Times New Roman" w:cs="Times New Roman"/>
              </w:rPr>
              <w:t>формление</w:t>
            </w:r>
            <w:proofErr w:type="spellEnd"/>
            <w:proofErr w:type="gramEnd"/>
            <w:r w:rsidRPr="00983256">
              <w:rPr>
                <w:rFonts w:ascii="Times New Roman" w:eastAsia="Times New Roman" w:hAnsi="Times New Roman" w:cs="Times New Roman"/>
              </w:rPr>
              <w:t xml:space="preserve"> уголков по подготовке к экзаменам.</w:t>
            </w:r>
          </w:p>
          <w:p w14:paraId="0537C12C" w14:textId="6ED30B2E" w:rsidR="00CE4A2D" w:rsidRDefault="00CE4A2D" w:rsidP="00983256">
            <w:pPr>
              <w:tabs>
                <w:tab w:val="left" w:pos="46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Pr="00983256">
              <w:rPr>
                <w:rFonts w:ascii="Times New Roman" w:eastAsia="Times New Roman" w:hAnsi="Times New Roman" w:cs="Times New Roman"/>
              </w:rPr>
              <w:t>Проведение индивидуальных консультаций с учителями</w:t>
            </w:r>
          </w:p>
          <w:p w14:paraId="41A3BA10" w14:textId="6B766C60" w:rsidR="00CE4A2D" w:rsidRDefault="00CE4A2D" w:rsidP="00983256">
            <w:pPr>
              <w:tabs>
                <w:tab w:val="left" w:pos="46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Pr="00983256">
              <w:rPr>
                <w:rFonts w:ascii="Times New Roman" w:eastAsia="Times New Roman" w:hAnsi="Times New Roman" w:cs="Times New Roman"/>
              </w:rPr>
              <w:t>Составления расписания экзаменов.</w:t>
            </w:r>
          </w:p>
          <w:p w14:paraId="7DA45171" w14:textId="6457CC03" w:rsidR="00CE4A2D" w:rsidRPr="00983256" w:rsidRDefault="00CE4A2D" w:rsidP="00983256">
            <w:pPr>
              <w:tabs>
                <w:tab w:val="left" w:pos="46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7.Проведение зачетной недели по физической культуры</w:t>
            </w:r>
          </w:p>
        </w:tc>
        <w:tc>
          <w:tcPr>
            <w:tcW w:w="1275" w:type="dxa"/>
          </w:tcPr>
          <w:p w14:paraId="23D56253" w14:textId="10369D01" w:rsidR="00CE4A2D" w:rsidRDefault="00CE4A2D" w:rsidP="00983256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63" w:type="dxa"/>
          </w:tcPr>
          <w:p w14:paraId="05AA515C" w14:textId="77777777" w:rsidR="00CE4A2D" w:rsidRPr="009B5B42" w:rsidRDefault="00CE4A2D" w:rsidP="00CE4A2D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УВР</w:t>
            </w:r>
          </w:p>
          <w:p w14:paraId="4C29D0CF" w14:textId="77777777" w:rsidR="00CE4A2D" w:rsidRPr="00B01EF2" w:rsidRDefault="00CE4A2D" w:rsidP="00983256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983256" w:rsidRPr="00CB3A32" w14:paraId="1930CF2E" w14:textId="77777777" w:rsidTr="00CD1C9B">
        <w:trPr>
          <w:trHeight w:val="277"/>
        </w:trPr>
        <w:tc>
          <w:tcPr>
            <w:tcW w:w="704" w:type="dxa"/>
          </w:tcPr>
          <w:p w14:paraId="7FE1BD4F" w14:textId="77777777" w:rsidR="00983256" w:rsidRPr="00CB3A32" w:rsidRDefault="00983256" w:rsidP="0098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12286EF9" w14:textId="3732DEB3" w:rsidR="00983256" w:rsidRPr="00983256" w:rsidRDefault="00983256" w:rsidP="00767CD8">
            <w:pPr>
              <w:tabs>
                <w:tab w:val="left" w:pos="46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983256">
              <w:rPr>
                <w:rFonts w:ascii="Times New Roman" w:eastAsia="Times New Roman" w:hAnsi="Times New Roman" w:cs="Times New Roman"/>
                <w:b/>
                <w:bCs/>
              </w:rPr>
              <w:t>Методическая работа</w:t>
            </w:r>
          </w:p>
        </w:tc>
        <w:tc>
          <w:tcPr>
            <w:tcW w:w="1275" w:type="dxa"/>
          </w:tcPr>
          <w:p w14:paraId="3435EFE5" w14:textId="77777777" w:rsidR="00983256" w:rsidRDefault="00983256" w:rsidP="00983256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1440E8D4" w14:textId="77777777" w:rsidR="00983256" w:rsidRPr="00B01EF2" w:rsidRDefault="00983256" w:rsidP="00983256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983256" w:rsidRPr="00CB3A32" w14:paraId="6755CC56" w14:textId="77777777" w:rsidTr="00CD1C9B">
        <w:trPr>
          <w:trHeight w:val="277"/>
        </w:trPr>
        <w:tc>
          <w:tcPr>
            <w:tcW w:w="704" w:type="dxa"/>
          </w:tcPr>
          <w:p w14:paraId="7E2FAD77" w14:textId="77777777" w:rsidR="00983256" w:rsidRPr="00CB3A32" w:rsidRDefault="00983256" w:rsidP="0098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35965172" w14:textId="3822D543" w:rsidR="00983256" w:rsidRPr="00983256" w:rsidRDefault="00CE4A2D" w:rsidP="00983256">
            <w:pPr>
              <w:numPr>
                <w:ilvl w:val="0"/>
                <w:numId w:val="36"/>
              </w:numPr>
              <w:tabs>
                <w:tab w:val="left" w:pos="446"/>
              </w:tabs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983256" w:rsidRPr="00983256">
              <w:rPr>
                <w:rFonts w:ascii="Times New Roman" w:eastAsia="Times New Roman" w:hAnsi="Times New Roman" w:cs="Times New Roman"/>
              </w:rPr>
              <w:t xml:space="preserve">разработка рекомендаций в помощь учителю на тему: </w:t>
            </w:r>
            <w:proofErr w:type="gramStart"/>
            <w:r w:rsidR="00983256" w:rsidRPr="00983256">
              <w:rPr>
                <w:rFonts w:ascii="Times New Roman" w:eastAsia="Times New Roman" w:hAnsi="Times New Roman" w:cs="Times New Roman"/>
              </w:rPr>
              <w:t>« Условия</w:t>
            </w:r>
            <w:proofErr w:type="gramEnd"/>
            <w:r w:rsidR="00983256" w:rsidRPr="00983256">
              <w:rPr>
                <w:rFonts w:ascii="Times New Roman" w:eastAsia="Times New Roman" w:hAnsi="Times New Roman" w:cs="Times New Roman"/>
              </w:rPr>
              <w:t xml:space="preserve"> раннего развития умственных способностей ребенка». Работа с одаренными детьми».</w:t>
            </w:r>
          </w:p>
          <w:p w14:paraId="62BF42C7" w14:textId="0BBD3F92" w:rsidR="00983256" w:rsidRPr="00983256" w:rsidRDefault="00CE4A2D" w:rsidP="00983256">
            <w:pPr>
              <w:numPr>
                <w:ilvl w:val="0"/>
                <w:numId w:val="36"/>
              </w:numPr>
              <w:tabs>
                <w:tab w:val="left" w:pos="480"/>
              </w:tabs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983256" w:rsidRPr="00983256">
              <w:rPr>
                <w:rFonts w:ascii="Times New Roman" w:eastAsia="Times New Roman" w:hAnsi="Times New Roman" w:cs="Times New Roman"/>
              </w:rPr>
              <w:t>Работа с педагогами по подготовке к экзаменам.</w:t>
            </w:r>
          </w:p>
          <w:p w14:paraId="5E71A741" w14:textId="0931EF96" w:rsidR="00983256" w:rsidRPr="00983256" w:rsidRDefault="00CE4A2D" w:rsidP="00983256">
            <w:pPr>
              <w:numPr>
                <w:ilvl w:val="0"/>
                <w:numId w:val="36"/>
              </w:numPr>
              <w:tabs>
                <w:tab w:val="left" w:pos="475"/>
              </w:tabs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983256" w:rsidRPr="00983256">
              <w:rPr>
                <w:rFonts w:ascii="Times New Roman" w:eastAsia="Times New Roman" w:hAnsi="Times New Roman" w:cs="Times New Roman"/>
              </w:rPr>
              <w:t>Круглый стол по планированию на следующий учебный год.</w:t>
            </w:r>
          </w:p>
          <w:p w14:paraId="492A5615" w14:textId="1529C8F6" w:rsidR="00983256" w:rsidRPr="00983256" w:rsidRDefault="00CE4A2D" w:rsidP="00983256">
            <w:pPr>
              <w:numPr>
                <w:ilvl w:val="0"/>
                <w:numId w:val="36"/>
              </w:numPr>
              <w:tabs>
                <w:tab w:val="left" w:pos="480"/>
              </w:tabs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="00983256" w:rsidRPr="00983256">
              <w:rPr>
                <w:rFonts w:ascii="Times New Roman" w:eastAsia="Times New Roman" w:hAnsi="Times New Roman" w:cs="Times New Roman"/>
              </w:rPr>
              <w:t xml:space="preserve">Оформление аттестационных листов, (заседание </w:t>
            </w:r>
            <w:proofErr w:type="spellStart"/>
            <w:r w:rsidR="00983256" w:rsidRPr="00983256">
              <w:rPr>
                <w:rFonts w:ascii="Times New Roman" w:eastAsia="Times New Roman" w:hAnsi="Times New Roman" w:cs="Times New Roman"/>
              </w:rPr>
              <w:t>атт</w:t>
            </w:r>
            <w:proofErr w:type="spellEnd"/>
            <w:r w:rsidR="00983256" w:rsidRPr="00983256">
              <w:rPr>
                <w:rFonts w:ascii="Times New Roman" w:eastAsia="Times New Roman" w:hAnsi="Times New Roman" w:cs="Times New Roman"/>
              </w:rPr>
              <w:t>. комиссии.)</w:t>
            </w:r>
          </w:p>
          <w:p w14:paraId="78354BED" w14:textId="05B40BC4" w:rsidR="00983256" w:rsidRPr="00983256" w:rsidRDefault="00CE4A2D" w:rsidP="00983256">
            <w:pPr>
              <w:numPr>
                <w:ilvl w:val="0"/>
                <w:numId w:val="36"/>
              </w:numPr>
              <w:tabs>
                <w:tab w:val="left" w:pos="470"/>
              </w:tabs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="00983256" w:rsidRPr="00983256">
              <w:rPr>
                <w:rFonts w:ascii="Times New Roman" w:eastAsia="Times New Roman" w:hAnsi="Times New Roman" w:cs="Times New Roman"/>
              </w:rPr>
              <w:t>Методсовет: проведение итогов работы ШМО</w:t>
            </w:r>
          </w:p>
          <w:p w14:paraId="061EA2D3" w14:textId="3449BC58" w:rsidR="00983256" w:rsidRPr="00983256" w:rsidRDefault="00CE4A2D" w:rsidP="00983256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="00983256" w:rsidRPr="00983256">
              <w:rPr>
                <w:rFonts w:ascii="Times New Roman" w:eastAsia="Times New Roman" w:hAnsi="Times New Roman" w:cs="Times New Roman"/>
              </w:rPr>
              <w:t>Декада</w:t>
            </w:r>
            <w:r>
              <w:rPr>
                <w:rFonts w:ascii="Times New Roman" w:eastAsia="Times New Roman" w:hAnsi="Times New Roman" w:cs="Times New Roman"/>
              </w:rPr>
              <w:t xml:space="preserve"> эстетического цикла</w:t>
            </w:r>
          </w:p>
        </w:tc>
        <w:tc>
          <w:tcPr>
            <w:tcW w:w="1275" w:type="dxa"/>
          </w:tcPr>
          <w:p w14:paraId="60591E0A" w14:textId="47516D46" w:rsidR="00983256" w:rsidRDefault="00CE4A2D" w:rsidP="00983256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63" w:type="dxa"/>
          </w:tcPr>
          <w:p w14:paraId="55E257F9" w14:textId="30C65C99" w:rsidR="00983256" w:rsidRPr="00B01EF2" w:rsidRDefault="00CE4A2D" w:rsidP="00983256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учителя предметники</w:t>
            </w:r>
          </w:p>
        </w:tc>
      </w:tr>
      <w:tr w:rsidR="00983256" w:rsidRPr="00CB3A32" w14:paraId="0A83AB84" w14:textId="77777777" w:rsidTr="00CD1C9B">
        <w:trPr>
          <w:trHeight w:val="277"/>
        </w:trPr>
        <w:tc>
          <w:tcPr>
            <w:tcW w:w="704" w:type="dxa"/>
          </w:tcPr>
          <w:p w14:paraId="5228A995" w14:textId="77777777" w:rsidR="00983256" w:rsidRPr="00CB3A32" w:rsidRDefault="00983256" w:rsidP="00983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7CFEA519" w14:textId="7778E7FA" w:rsidR="00983256" w:rsidRPr="00767CD8" w:rsidRDefault="00767CD8" w:rsidP="00767CD8">
            <w:pPr>
              <w:tabs>
                <w:tab w:val="left" w:pos="46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67CD8">
              <w:rPr>
                <w:rFonts w:ascii="Times New Roman" w:eastAsia="Times New Roman" w:hAnsi="Times New Roman" w:cs="Times New Roman"/>
                <w:b/>
                <w:bCs/>
              </w:rPr>
              <w:t>Воспитательная работа</w:t>
            </w:r>
          </w:p>
        </w:tc>
        <w:tc>
          <w:tcPr>
            <w:tcW w:w="1275" w:type="dxa"/>
          </w:tcPr>
          <w:p w14:paraId="5010A678" w14:textId="77777777" w:rsidR="00983256" w:rsidRDefault="00983256" w:rsidP="00983256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29CF2322" w14:textId="77777777" w:rsidR="00983256" w:rsidRPr="00B01EF2" w:rsidRDefault="00983256" w:rsidP="00983256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767CD8" w:rsidRPr="00CB3A32" w14:paraId="30221AA6" w14:textId="77777777" w:rsidTr="00CD1C9B">
        <w:trPr>
          <w:trHeight w:val="277"/>
        </w:trPr>
        <w:tc>
          <w:tcPr>
            <w:tcW w:w="704" w:type="dxa"/>
          </w:tcPr>
          <w:p w14:paraId="131E106C" w14:textId="77777777" w:rsidR="00767CD8" w:rsidRPr="00CB3A32" w:rsidRDefault="00767CD8" w:rsidP="00767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12DCF172" w14:textId="0E46744D" w:rsidR="00767CD8" w:rsidRPr="00767CD8" w:rsidRDefault="00372DFF" w:rsidP="00767CD8">
            <w:pPr>
              <w:tabs>
                <w:tab w:val="left" w:pos="485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767CD8" w:rsidRPr="00767CD8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="00767CD8" w:rsidRPr="00767CD8">
              <w:rPr>
                <w:rFonts w:ascii="Times New Roman" w:eastAsia="Times New Roman" w:hAnsi="Times New Roman" w:cs="Times New Roman"/>
              </w:rPr>
              <w:t>мероприятий</w:t>
            </w:r>
            <w:proofErr w:type="gramEnd"/>
            <w:r w:rsidR="00767CD8" w:rsidRPr="00767CD8">
              <w:rPr>
                <w:rFonts w:ascii="Times New Roman" w:eastAsia="Times New Roman" w:hAnsi="Times New Roman" w:cs="Times New Roman"/>
              </w:rPr>
              <w:t xml:space="preserve"> посвященных к Международному Дню солидарности трудящихся.</w:t>
            </w:r>
          </w:p>
          <w:p w14:paraId="0F6EF90A" w14:textId="5408A6C1" w:rsidR="00767CD8" w:rsidRPr="00767CD8" w:rsidRDefault="00372DFF" w:rsidP="00767CD8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67CD8">
              <w:rPr>
                <w:rFonts w:ascii="Times New Roman" w:eastAsia="Times New Roman" w:hAnsi="Times New Roman" w:cs="Times New Roman"/>
              </w:rPr>
              <w:t>.</w:t>
            </w:r>
            <w:r w:rsidR="00767CD8" w:rsidRPr="00767CD8">
              <w:rPr>
                <w:rFonts w:ascii="Times New Roman" w:eastAsia="Times New Roman" w:hAnsi="Times New Roman" w:cs="Times New Roman"/>
              </w:rPr>
              <w:t>Проведение мероприятий к Дню Победы (по спец. плану).</w:t>
            </w:r>
          </w:p>
          <w:p w14:paraId="259A5B1A" w14:textId="65E872CF" w:rsidR="00767CD8" w:rsidRPr="00767CD8" w:rsidRDefault="00372DFF" w:rsidP="00767CD8">
            <w:pPr>
              <w:tabs>
                <w:tab w:val="left" w:pos="485"/>
              </w:tabs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67CD8">
              <w:rPr>
                <w:rFonts w:ascii="Times New Roman" w:eastAsia="Times New Roman" w:hAnsi="Times New Roman" w:cs="Times New Roman"/>
              </w:rPr>
              <w:t>.</w:t>
            </w:r>
            <w:r w:rsidR="00767CD8" w:rsidRPr="00767CD8">
              <w:rPr>
                <w:rFonts w:ascii="Times New Roman" w:eastAsia="Times New Roman" w:hAnsi="Times New Roman" w:cs="Times New Roman"/>
              </w:rPr>
              <w:t>Проведение Дня здоровья.</w:t>
            </w:r>
          </w:p>
          <w:p w14:paraId="0368CAEA" w14:textId="13875E85" w:rsidR="00767CD8" w:rsidRPr="00B01EF2" w:rsidRDefault="00372DFF" w:rsidP="00372DFF">
            <w:pPr>
              <w:tabs>
                <w:tab w:val="left" w:pos="461"/>
              </w:tabs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67CD8">
              <w:rPr>
                <w:rFonts w:ascii="Times New Roman" w:eastAsia="Times New Roman" w:hAnsi="Times New Roman" w:cs="Times New Roman"/>
              </w:rPr>
              <w:t>.</w:t>
            </w:r>
            <w:r w:rsidR="00767CD8" w:rsidRPr="00767CD8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>Дня матери</w:t>
            </w:r>
          </w:p>
        </w:tc>
        <w:tc>
          <w:tcPr>
            <w:tcW w:w="1275" w:type="dxa"/>
          </w:tcPr>
          <w:p w14:paraId="663D3804" w14:textId="47C9A0E6" w:rsidR="00767CD8" w:rsidRDefault="00767CD8" w:rsidP="00767CD8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63" w:type="dxa"/>
          </w:tcPr>
          <w:p w14:paraId="04B1ED2D" w14:textId="77777777" w:rsidR="00767CD8" w:rsidRPr="0094260C" w:rsidRDefault="00767CD8" w:rsidP="00767CD8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559AD675" w14:textId="38E488A7" w:rsidR="00767CD8" w:rsidRPr="00B01EF2" w:rsidRDefault="00767CD8" w:rsidP="00767CD8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ВР</w:t>
            </w:r>
          </w:p>
        </w:tc>
      </w:tr>
      <w:tr w:rsidR="00372DFF" w:rsidRPr="00CB3A32" w14:paraId="3B2245B7" w14:textId="77777777" w:rsidTr="00CD1C9B">
        <w:trPr>
          <w:trHeight w:val="277"/>
        </w:trPr>
        <w:tc>
          <w:tcPr>
            <w:tcW w:w="704" w:type="dxa"/>
          </w:tcPr>
          <w:p w14:paraId="21ECCEAF" w14:textId="77777777" w:rsidR="00372DFF" w:rsidRPr="00CB3A32" w:rsidRDefault="00372DFF" w:rsidP="00372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14C1DBB4" w14:textId="5470E766" w:rsidR="00372DFF" w:rsidRPr="00372DFF" w:rsidRDefault="00372DFF" w:rsidP="00372DFF">
            <w:pPr>
              <w:tabs>
                <w:tab w:val="left" w:pos="46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72DFF">
              <w:rPr>
                <w:rFonts w:ascii="Times New Roman" w:eastAsia="Times New Roman" w:hAnsi="Times New Roman" w:cs="Times New Roman"/>
                <w:b/>
                <w:bCs/>
              </w:rPr>
              <w:t>Контроль и руководство</w:t>
            </w:r>
          </w:p>
        </w:tc>
        <w:tc>
          <w:tcPr>
            <w:tcW w:w="1275" w:type="dxa"/>
          </w:tcPr>
          <w:p w14:paraId="6C1650D8" w14:textId="77777777" w:rsidR="00372DFF" w:rsidRDefault="00372DFF" w:rsidP="00372DFF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2F28611C" w14:textId="77777777" w:rsidR="00372DFF" w:rsidRPr="00B01EF2" w:rsidRDefault="00372DFF" w:rsidP="00372DFF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372DFF" w:rsidRPr="00CB3A32" w14:paraId="44368436" w14:textId="77777777" w:rsidTr="00CD1C9B">
        <w:trPr>
          <w:trHeight w:val="277"/>
        </w:trPr>
        <w:tc>
          <w:tcPr>
            <w:tcW w:w="704" w:type="dxa"/>
          </w:tcPr>
          <w:p w14:paraId="145CA5F7" w14:textId="77777777" w:rsidR="00372DFF" w:rsidRPr="00CB3A32" w:rsidRDefault="00372DFF" w:rsidP="00372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0A6A0E46" w14:textId="0BFFF6A9" w:rsidR="00372DFF" w:rsidRPr="00372DFF" w:rsidRDefault="00372DFF" w:rsidP="00372DFF">
            <w:pPr>
              <w:tabs>
                <w:tab w:val="left" w:pos="461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372DFF">
              <w:rPr>
                <w:rFonts w:ascii="Times New Roman" w:eastAsia="Times New Roman" w:hAnsi="Times New Roman" w:cs="Times New Roman"/>
              </w:rPr>
              <w:t>Подготовка к экзаменам.</w:t>
            </w:r>
          </w:p>
          <w:p w14:paraId="21B23B38" w14:textId="69438F0D" w:rsidR="00372DFF" w:rsidRPr="00372DFF" w:rsidRDefault="00372DFF" w:rsidP="00372DFF">
            <w:pPr>
              <w:tabs>
                <w:tab w:val="left" w:pos="480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372DFF">
              <w:rPr>
                <w:rFonts w:ascii="Times New Roman" w:eastAsia="Times New Roman" w:hAnsi="Times New Roman" w:cs="Times New Roman"/>
              </w:rPr>
              <w:t xml:space="preserve">Выполнение </w:t>
            </w:r>
            <w:proofErr w:type="spellStart"/>
            <w:r w:rsidRPr="00372DFF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372DFF">
              <w:rPr>
                <w:rFonts w:ascii="Times New Roman" w:eastAsia="Times New Roman" w:hAnsi="Times New Roman" w:cs="Times New Roman"/>
              </w:rPr>
              <w:t xml:space="preserve"> программ.</w:t>
            </w:r>
          </w:p>
          <w:p w14:paraId="64644C8A" w14:textId="4FC1F973" w:rsidR="00372DFF" w:rsidRPr="00372DFF" w:rsidRDefault="00372DFF" w:rsidP="00372DFF">
            <w:p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372DFF">
              <w:rPr>
                <w:rFonts w:ascii="Times New Roman" w:eastAsia="Times New Roman" w:hAnsi="Times New Roman" w:cs="Times New Roman"/>
              </w:rPr>
              <w:t>Подготовка кабинетов к экзаменам и ремонту.</w:t>
            </w:r>
          </w:p>
          <w:p w14:paraId="76D93461" w14:textId="080F588A" w:rsidR="00372DFF" w:rsidRPr="00372DFF" w:rsidRDefault="00372DFF" w:rsidP="00372DFF">
            <w:pPr>
              <w:tabs>
                <w:tab w:val="left" w:pos="470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372DFF">
              <w:rPr>
                <w:rFonts w:ascii="Times New Roman" w:eastAsia="Times New Roman" w:hAnsi="Times New Roman" w:cs="Times New Roman"/>
              </w:rPr>
              <w:t>Контрольные работы по всем предметам.</w:t>
            </w:r>
          </w:p>
          <w:p w14:paraId="4157C2A8" w14:textId="3A190E12" w:rsidR="00372DFF" w:rsidRPr="00372DFF" w:rsidRDefault="00372DFF" w:rsidP="00372DFF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Pr="00372DFF">
              <w:rPr>
                <w:rFonts w:ascii="Times New Roman" w:eastAsia="Times New Roman" w:hAnsi="Times New Roman" w:cs="Times New Roman"/>
              </w:rPr>
              <w:t>Зачетная неделя в 9-11 классах.</w:t>
            </w:r>
          </w:p>
        </w:tc>
        <w:tc>
          <w:tcPr>
            <w:tcW w:w="1275" w:type="dxa"/>
          </w:tcPr>
          <w:p w14:paraId="5ED37D46" w14:textId="07838B35" w:rsidR="00372DFF" w:rsidRDefault="00372DFF" w:rsidP="00372DFF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63" w:type="dxa"/>
          </w:tcPr>
          <w:p w14:paraId="38412D21" w14:textId="77777777" w:rsidR="00372DFF" w:rsidRPr="0094260C" w:rsidRDefault="00372DFF" w:rsidP="00372DFF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7279C2E3" w14:textId="4A0B2C7F" w:rsidR="00372DFF" w:rsidRPr="00B01EF2" w:rsidRDefault="00372DFF" w:rsidP="00372DFF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предметники</w:t>
            </w:r>
          </w:p>
        </w:tc>
      </w:tr>
      <w:tr w:rsidR="00597932" w:rsidRPr="00CB3A32" w14:paraId="5B97F1BD" w14:textId="77777777" w:rsidTr="00CD1C9B">
        <w:trPr>
          <w:trHeight w:val="277"/>
        </w:trPr>
        <w:tc>
          <w:tcPr>
            <w:tcW w:w="704" w:type="dxa"/>
          </w:tcPr>
          <w:p w14:paraId="00D98FF4" w14:textId="77777777" w:rsidR="00597932" w:rsidRPr="00CB3A32" w:rsidRDefault="00597932" w:rsidP="00597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35742429" w14:textId="6A30FFAD" w:rsidR="00597932" w:rsidRPr="00597932" w:rsidRDefault="00597932" w:rsidP="00597932">
            <w:pPr>
              <w:tabs>
                <w:tab w:val="left" w:pos="46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97932">
              <w:rPr>
                <w:rFonts w:ascii="Times New Roman" w:eastAsia="Times New Roman" w:hAnsi="Times New Roman" w:cs="Times New Roman"/>
                <w:b/>
                <w:bCs/>
              </w:rPr>
              <w:t>Педсовет</w:t>
            </w:r>
          </w:p>
        </w:tc>
        <w:tc>
          <w:tcPr>
            <w:tcW w:w="1275" w:type="dxa"/>
          </w:tcPr>
          <w:p w14:paraId="439C17CA" w14:textId="77777777" w:rsidR="00597932" w:rsidRDefault="00597932" w:rsidP="00597932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56497846" w14:textId="77777777" w:rsidR="00597932" w:rsidRPr="00B01EF2" w:rsidRDefault="00597932" w:rsidP="0059793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597932" w:rsidRPr="00CB3A32" w14:paraId="566DFE5E" w14:textId="77777777" w:rsidTr="00CD1C9B">
        <w:trPr>
          <w:trHeight w:val="277"/>
        </w:trPr>
        <w:tc>
          <w:tcPr>
            <w:tcW w:w="704" w:type="dxa"/>
          </w:tcPr>
          <w:p w14:paraId="3B2E40E6" w14:textId="77777777" w:rsidR="00597932" w:rsidRPr="00CB3A32" w:rsidRDefault="00597932" w:rsidP="00597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74CD7586" w14:textId="33683AEF" w:rsidR="00597932" w:rsidRPr="00597932" w:rsidRDefault="00597932" w:rsidP="00597932">
            <w:pPr>
              <w:tabs>
                <w:tab w:val="left" w:pos="451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597932">
              <w:rPr>
                <w:rFonts w:ascii="Times New Roman" w:eastAsia="Times New Roman" w:hAnsi="Times New Roman" w:cs="Times New Roman"/>
              </w:rPr>
              <w:t>Итоги учебного года.</w:t>
            </w:r>
          </w:p>
          <w:p w14:paraId="0922822E" w14:textId="39074C33" w:rsidR="00597932" w:rsidRPr="00597932" w:rsidRDefault="00597932" w:rsidP="00597932">
            <w:pPr>
              <w:tabs>
                <w:tab w:val="left" w:pos="480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proofErr w:type="gramStart"/>
            <w:r w:rsidRPr="00597932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допуска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учащихся 9, 11-х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на ИГА</w:t>
            </w:r>
          </w:p>
          <w:p w14:paraId="787C92E4" w14:textId="4B78EEB0" w:rsidR="00597932" w:rsidRPr="00597932" w:rsidRDefault="00597932" w:rsidP="00597932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14:paraId="5E1C1EC6" w14:textId="58C21A05" w:rsidR="00597932" w:rsidRDefault="00597932" w:rsidP="00597932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 </w:t>
            </w:r>
          </w:p>
        </w:tc>
        <w:tc>
          <w:tcPr>
            <w:tcW w:w="2263" w:type="dxa"/>
          </w:tcPr>
          <w:p w14:paraId="77D58C22" w14:textId="72070980" w:rsidR="00597932" w:rsidRPr="00B01EF2" w:rsidRDefault="00597932" w:rsidP="0059793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597932" w:rsidRPr="00CB3A32" w14:paraId="5408FD42" w14:textId="77777777" w:rsidTr="00CD1C9B">
        <w:trPr>
          <w:trHeight w:val="277"/>
        </w:trPr>
        <w:tc>
          <w:tcPr>
            <w:tcW w:w="704" w:type="dxa"/>
          </w:tcPr>
          <w:p w14:paraId="6EAAD4B6" w14:textId="77777777" w:rsidR="00597932" w:rsidRPr="00CB3A32" w:rsidRDefault="00597932" w:rsidP="00597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2AAF2E4C" w14:textId="7DEB4C12" w:rsidR="00597932" w:rsidRPr="00597932" w:rsidRDefault="00597932" w:rsidP="00597932">
            <w:pPr>
              <w:tabs>
                <w:tab w:val="left" w:pos="46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97932">
              <w:rPr>
                <w:rFonts w:ascii="Times New Roman" w:eastAsia="Times New Roman" w:hAnsi="Times New Roman" w:cs="Times New Roman"/>
                <w:b/>
                <w:bCs/>
              </w:rPr>
              <w:t>Организационная работа</w:t>
            </w:r>
          </w:p>
        </w:tc>
        <w:tc>
          <w:tcPr>
            <w:tcW w:w="1275" w:type="dxa"/>
          </w:tcPr>
          <w:p w14:paraId="1D8FEDE8" w14:textId="77777777" w:rsidR="00597932" w:rsidRDefault="00597932" w:rsidP="00597932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35A69E05" w14:textId="77777777" w:rsidR="00597932" w:rsidRPr="00B01EF2" w:rsidRDefault="00597932" w:rsidP="0059793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597932" w:rsidRPr="00CB3A32" w14:paraId="7194DA77" w14:textId="77777777" w:rsidTr="00CD1C9B">
        <w:trPr>
          <w:trHeight w:val="277"/>
        </w:trPr>
        <w:tc>
          <w:tcPr>
            <w:tcW w:w="704" w:type="dxa"/>
          </w:tcPr>
          <w:p w14:paraId="3781C1E8" w14:textId="77777777" w:rsidR="00597932" w:rsidRPr="00CB3A32" w:rsidRDefault="00597932" w:rsidP="00597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1C5A4C96" w14:textId="0CDF5AFA" w:rsidR="00597932" w:rsidRPr="00597932" w:rsidRDefault="00825FD8" w:rsidP="00597932">
            <w:pPr>
              <w:tabs>
                <w:tab w:val="left" w:pos="451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597932" w:rsidRPr="00597932">
              <w:rPr>
                <w:rFonts w:ascii="Times New Roman" w:eastAsia="Times New Roman" w:hAnsi="Times New Roman" w:cs="Times New Roman"/>
              </w:rPr>
              <w:t>Составление планов на новый учебный год.</w:t>
            </w:r>
          </w:p>
          <w:p w14:paraId="707CE7AC" w14:textId="14602CAA" w:rsidR="00597932" w:rsidRDefault="00825FD8" w:rsidP="00597932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597932">
              <w:rPr>
                <w:rFonts w:ascii="Times New Roman" w:eastAsia="Times New Roman" w:hAnsi="Times New Roman" w:cs="Times New Roman"/>
              </w:rPr>
              <w:t>Подготовка информационного стенда по ИГА</w:t>
            </w:r>
          </w:p>
          <w:p w14:paraId="4E8656CF" w14:textId="77777777" w:rsidR="00597932" w:rsidRDefault="00825FD8" w:rsidP="00597932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597932">
              <w:rPr>
                <w:rFonts w:ascii="Times New Roman" w:eastAsia="Times New Roman" w:hAnsi="Times New Roman" w:cs="Times New Roman"/>
              </w:rPr>
              <w:t>Подготовка документов на ИГА</w:t>
            </w:r>
          </w:p>
          <w:p w14:paraId="75B62F3E" w14:textId="1019582F" w:rsidR="00825FD8" w:rsidRPr="00825FD8" w:rsidRDefault="00825FD8" w:rsidP="00825FD8">
            <w:pPr>
              <w:tabs>
                <w:tab w:val="left" w:pos="475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D90E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25FD8">
              <w:rPr>
                <w:rFonts w:ascii="Times New Roman" w:eastAsia="Times New Roman" w:hAnsi="Times New Roman" w:cs="Times New Roman"/>
              </w:rPr>
              <w:t>Сдача учебников в библиотеку.</w:t>
            </w:r>
          </w:p>
          <w:p w14:paraId="07F8BAD3" w14:textId="50767A51" w:rsidR="00825FD8" w:rsidRPr="00597932" w:rsidRDefault="00825FD8" w:rsidP="00825FD8">
            <w:pPr>
              <w:tabs>
                <w:tab w:val="left" w:pos="461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Pr="00825FD8">
              <w:rPr>
                <w:rFonts w:ascii="Times New Roman" w:eastAsia="Times New Roman" w:hAnsi="Times New Roman" w:cs="Times New Roman"/>
              </w:rPr>
              <w:t>Подготовка кабинетов к экзаменам и ремонту.</w:t>
            </w:r>
          </w:p>
        </w:tc>
        <w:tc>
          <w:tcPr>
            <w:tcW w:w="1275" w:type="dxa"/>
          </w:tcPr>
          <w:p w14:paraId="6C23E673" w14:textId="3C21957B" w:rsidR="00597932" w:rsidRDefault="00825FD8" w:rsidP="00597932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 </w:t>
            </w:r>
          </w:p>
        </w:tc>
        <w:tc>
          <w:tcPr>
            <w:tcW w:w="2263" w:type="dxa"/>
          </w:tcPr>
          <w:p w14:paraId="0031F19D" w14:textId="77777777" w:rsidR="00825FD8" w:rsidRPr="009B5B42" w:rsidRDefault="00825FD8" w:rsidP="00825FD8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УВР</w:t>
            </w:r>
          </w:p>
          <w:p w14:paraId="170EC38B" w14:textId="77777777" w:rsidR="00825FD8" w:rsidRPr="009B5B42" w:rsidRDefault="00825FD8" w:rsidP="00825FD8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</w:t>
            </w:r>
            <w:proofErr w:type="spellStart"/>
            <w:r w:rsidRPr="009B5B42">
              <w:rPr>
                <w:sz w:val="22"/>
                <w:szCs w:val="22"/>
              </w:rPr>
              <w:t>гос.яз</w:t>
            </w:r>
            <w:proofErr w:type="spellEnd"/>
            <w:r w:rsidRPr="009B5B42">
              <w:rPr>
                <w:sz w:val="22"/>
                <w:szCs w:val="22"/>
              </w:rPr>
              <w:t>.</w:t>
            </w:r>
          </w:p>
          <w:p w14:paraId="384CB3A7" w14:textId="77777777" w:rsidR="00597932" w:rsidRPr="00B01EF2" w:rsidRDefault="00597932" w:rsidP="0059793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825FD8" w:rsidRPr="00CB3A32" w14:paraId="3B14DAF7" w14:textId="77777777" w:rsidTr="00CD1C9B">
        <w:trPr>
          <w:trHeight w:val="277"/>
        </w:trPr>
        <w:tc>
          <w:tcPr>
            <w:tcW w:w="704" w:type="dxa"/>
          </w:tcPr>
          <w:p w14:paraId="0E666DE5" w14:textId="77777777" w:rsidR="00825FD8" w:rsidRPr="00CB3A32" w:rsidRDefault="00825FD8" w:rsidP="00825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0A9298E0" w14:textId="7C71A664" w:rsidR="00825FD8" w:rsidRPr="00825FD8" w:rsidRDefault="00825FD8" w:rsidP="00825FD8">
            <w:pPr>
              <w:tabs>
                <w:tab w:val="left" w:pos="46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25FD8">
              <w:rPr>
                <w:rFonts w:ascii="Times New Roman" w:eastAsia="Times New Roman" w:hAnsi="Times New Roman" w:cs="Times New Roman"/>
                <w:b/>
                <w:bCs/>
              </w:rPr>
              <w:t>Учебно-воспитательная работа</w:t>
            </w:r>
          </w:p>
        </w:tc>
        <w:tc>
          <w:tcPr>
            <w:tcW w:w="1275" w:type="dxa"/>
          </w:tcPr>
          <w:p w14:paraId="34FF8312" w14:textId="77777777" w:rsidR="00825FD8" w:rsidRDefault="00825FD8" w:rsidP="00825FD8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49541E22" w14:textId="77777777" w:rsidR="00825FD8" w:rsidRPr="00B01EF2" w:rsidRDefault="00825FD8" w:rsidP="00825FD8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825FD8" w:rsidRPr="00CB3A32" w14:paraId="4D690B96" w14:textId="77777777" w:rsidTr="00CD1C9B">
        <w:trPr>
          <w:trHeight w:val="277"/>
        </w:trPr>
        <w:tc>
          <w:tcPr>
            <w:tcW w:w="704" w:type="dxa"/>
          </w:tcPr>
          <w:p w14:paraId="51F8BB22" w14:textId="77777777" w:rsidR="00825FD8" w:rsidRPr="00CB3A32" w:rsidRDefault="00825FD8" w:rsidP="00825F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7E24FD5D" w14:textId="0DE65815" w:rsidR="00825FD8" w:rsidRDefault="00825FD8" w:rsidP="00825FD8">
            <w:pPr>
              <w:tabs>
                <w:tab w:val="left" w:pos="451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1.Отчеты по успеваемости, движению за 2021-2022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учеб.год</w:t>
            </w:r>
            <w:proofErr w:type="spellEnd"/>
            <w:proofErr w:type="gramEnd"/>
          </w:p>
          <w:p w14:paraId="2F094D4E" w14:textId="6A32321C" w:rsidR="00825FD8" w:rsidRPr="00825FD8" w:rsidRDefault="00825FD8" w:rsidP="00825FD8">
            <w:pPr>
              <w:tabs>
                <w:tab w:val="left" w:pos="456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825FD8">
              <w:rPr>
                <w:rFonts w:ascii="Times New Roman" w:eastAsia="Times New Roman" w:hAnsi="Times New Roman" w:cs="Times New Roman"/>
              </w:rPr>
              <w:t>Проведение выпускных экзаменов.</w:t>
            </w:r>
          </w:p>
          <w:p w14:paraId="12E7704C" w14:textId="3839ED2A" w:rsidR="00825FD8" w:rsidRPr="00825FD8" w:rsidRDefault="00825FD8" w:rsidP="00825FD8">
            <w:pPr>
              <w:tabs>
                <w:tab w:val="left" w:pos="480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825FD8">
              <w:rPr>
                <w:rFonts w:ascii="Times New Roman" w:eastAsia="Times New Roman" w:hAnsi="Times New Roman" w:cs="Times New Roman"/>
              </w:rPr>
              <w:t>Организация дежурства учителей во время экзаменов.</w:t>
            </w:r>
          </w:p>
          <w:p w14:paraId="53CBC79C" w14:textId="053EF386" w:rsidR="00825FD8" w:rsidRPr="00825FD8" w:rsidRDefault="00825FD8" w:rsidP="00825FD8">
            <w:pPr>
              <w:tabs>
                <w:tab w:val="left" w:pos="475"/>
              </w:tabs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825FD8">
              <w:rPr>
                <w:rFonts w:ascii="Times New Roman" w:eastAsia="Times New Roman" w:hAnsi="Times New Roman" w:cs="Times New Roman"/>
              </w:rPr>
              <w:t>Оформление административной документации.</w:t>
            </w:r>
          </w:p>
          <w:p w14:paraId="4E2FE1F0" w14:textId="3A3CCF29" w:rsidR="00825FD8" w:rsidRPr="00825FD8" w:rsidRDefault="00825FD8" w:rsidP="00825FD8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Pr="00825FD8">
              <w:rPr>
                <w:rFonts w:ascii="Times New Roman" w:eastAsia="Times New Roman" w:hAnsi="Times New Roman" w:cs="Times New Roman"/>
              </w:rPr>
              <w:t>Составление планов и отчетов.</w:t>
            </w:r>
          </w:p>
        </w:tc>
        <w:tc>
          <w:tcPr>
            <w:tcW w:w="1275" w:type="dxa"/>
          </w:tcPr>
          <w:p w14:paraId="1DFBA52F" w14:textId="100CB0EC" w:rsidR="00825FD8" w:rsidRDefault="00825FD8" w:rsidP="00825FD8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 </w:t>
            </w:r>
          </w:p>
        </w:tc>
        <w:tc>
          <w:tcPr>
            <w:tcW w:w="2263" w:type="dxa"/>
          </w:tcPr>
          <w:p w14:paraId="46CF0135" w14:textId="77777777" w:rsidR="00825FD8" w:rsidRPr="009B5B42" w:rsidRDefault="00825FD8" w:rsidP="00825FD8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УВР</w:t>
            </w:r>
          </w:p>
          <w:p w14:paraId="0E6E1D62" w14:textId="77777777" w:rsidR="00825FD8" w:rsidRPr="009B5B42" w:rsidRDefault="00825FD8" w:rsidP="00825FD8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</w:t>
            </w:r>
            <w:proofErr w:type="spellStart"/>
            <w:r w:rsidRPr="009B5B42">
              <w:rPr>
                <w:sz w:val="22"/>
                <w:szCs w:val="22"/>
              </w:rPr>
              <w:t>гос.яз</w:t>
            </w:r>
            <w:proofErr w:type="spellEnd"/>
            <w:r w:rsidRPr="009B5B42">
              <w:rPr>
                <w:sz w:val="22"/>
                <w:szCs w:val="22"/>
              </w:rPr>
              <w:t>.</w:t>
            </w:r>
          </w:p>
          <w:p w14:paraId="59FCAC40" w14:textId="77777777" w:rsidR="00825FD8" w:rsidRPr="00B01EF2" w:rsidRDefault="00825FD8" w:rsidP="00825FD8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7506FD" w:rsidRPr="00CB3A32" w14:paraId="3C7BFE60" w14:textId="77777777" w:rsidTr="00CD1C9B">
        <w:trPr>
          <w:trHeight w:val="277"/>
        </w:trPr>
        <w:tc>
          <w:tcPr>
            <w:tcW w:w="704" w:type="dxa"/>
          </w:tcPr>
          <w:p w14:paraId="18B506C6" w14:textId="77777777" w:rsidR="007506FD" w:rsidRPr="00CB3A32" w:rsidRDefault="007506FD" w:rsidP="0075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73D18D67" w14:textId="1E6EFB07" w:rsidR="007506FD" w:rsidRPr="007506FD" w:rsidRDefault="007506FD" w:rsidP="007506FD">
            <w:pPr>
              <w:tabs>
                <w:tab w:val="left" w:pos="46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506FD">
              <w:rPr>
                <w:rFonts w:ascii="Times New Roman" w:eastAsia="Times New Roman" w:hAnsi="Times New Roman" w:cs="Times New Roman"/>
                <w:b/>
                <w:bCs/>
              </w:rPr>
              <w:t>Методическая работа</w:t>
            </w:r>
          </w:p>
        </w:tc>
        <w:tc>
          <w:tcPr>
            <w:tcW w:w="1275" w:type="dxa"/>
          </w:tcPr>
          <w:p w14:paraId="492AA074" w14:textId="77777777" w:rsidR="007506FD" w:rsidRDefault="007506FD" w:rsidP="007506FD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035A5BAF" w14:textId="77777777" w:rsidR="007506FD" w:rsidRPr="00B01EF2" w:rsidRDefault="007506FD" w:rsidP="007506FD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7506FD" w:rsidRPr="00CB3A32" w14:paraId="317B1EAA" w14:textId="77777777" w:rsidTr="00CD1C9B">
        <w:trPr>
          <w:trHeight w:val="277"/>
        </w:trPr>
        <w:tc>
          <w:tcPr>
            <w:tcW w:w="704" w:type="dxa"/>
          </w:tcPr>
          <w:p w14:paraId="05F9539C" w14:textId="77777777" w:rsidR="007506FD" w:rsidRPr="00CB3A32" w:rsidRDefault="007506FD" w:rsidP="0075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22A0F3AB" w14:textId="0B0709E6" w:rsidR="007506FD" w:rsidRPr="007506FD" w:rsidRDefault="007506FD" w:rsidP="007506FD">
            <w:pPr>
              <w:pStyle w:val="a4"/>
              <w:numPr>
                <w:ilvl w:val="0"/>
                <w:numId w:val="49"/>
              </w:numPr>
              <w:tabs>
                <w:tab w:val="left" w:pos="461"/>
              </w:tabs>
              <w:spacing w:after="0" w:line="240" w:lineRule="auto"/>
              <w:ind w:left="184" w:hanging="184"/>
              <w:rPr>
                <w:rFonts w:ascii="Times New Roman" w:eastAsia="Times New Roman" w:hAnsi="Times New Roman" w:cs="Times New Roman"/>
              </w:rPr>
            </w:pPr>
            <w:r w:rsidRPr="007506FD">
              <w:rPr>
                <w:rFonts w:ascii="Times New Roman" w:eastAsia="Times New Roman" w:hAnsi="Times New Roman" w:cs="Times New Roman"/>
              </w:rPr>
              <w:t>Планирование работы школы и ШМО.</w:t>
            </w:r>
          </w:p>
          <w:p w14:paraId="49093381" w14:textId="5F3F500E" w:rsidR="007506FD" w:rsidRPr="007506FD" w:rsidRDefault="007506FD" w:rsidP="007506FD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Pr="007506FD">
              <w:rPr>
                <w:rFonts w:ascii="Times New Roman" w:eastAsia="Times New Roman" w:hAnsi="Times New Roman" w:cs="Times New Roman"/>
              </w:rPr>
              <w:t>Составление анализа работы школы, отчетов творческих групп и ШМО.</w:t>
            </w:r>
          </w:p>
        </w:tc>
        <w:tc>
          <w:tcPr>
            <w:tcW w:w="1275" w:type="dxa"/>
          </w:tcPr>
          <w:p w14:paraId="0109BFAC" w14:textId="683C2D9B" w:rsidR="007506FD" w:rsidRDefault="007506FD" w:rsidP="007506FD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Июнь </w:t>
            </w:r>
          </w:p>
        </w:tc>
        <w:tc>
          <w:tcPr>
            <w:tcW w:w="2263" w:type="dxa"/>
          </w:tcPr>
          <w:p w14:paraId="6E0ADADC" w14:textId="26CC73AB" w:rsidR="007506FD" w:rsidRPr="00B01EF2" w:rsidRDefault="007506FD" w:rsidP="007506FD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</w:t>
            </w:r>
          </w:p>
        </w:tc>
      </w:tr>
      <w:tr w:rsidR="007506FD" w:rsidRPr="00CB3A32" w14:paraId="69CED665" w14:textId="77777777" w:rsidTr="00CD1C9B">
        <w:trPr>
          <w:trHeight w:val="277"/>
        </w:trPr>
        <w:tc>
          <w:tcPr>
            <w:tcW w:w="704" w:type="dxa"/>
          </w:tcPr>
          <w:p w14:paraId="2CD2B638" w14:textId="77777777" w:rsidR="007506FD" w:rsidRPr="00CB3A32" w:rsidRDefault="007506FD" w:rsidP="0075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2AA55E5B" w14:textId="7CA253D8" w:rsidR="007506FD" w:rsidRPr="00B01EF2" w:rsidRDefault="007506FD" w:rsidP="007506FD">
            <w:pPr>
              <w:tabs>
                <w:tab w:val="left" w:pos="46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67CD8">
              <w:rPr>
                <w:rFonts w:ascii="Times New Roman" w:eastAsia="Times New Roman" w:hAnsi="Times New Roman" w:cs="Times New Roman"/>
                <w:b/>
                <w:bCs/>
              </w:rPr>
              <w:t>Воспитательная работа</w:t>
            </w:r>
          </w:p>
        </w:tc>
        <w:tc>
          <w:tcPr>
            <w:tcW w:w="1275" w:type="dxa"/>
          </w:tcPr>
          <w:p w14:paraId="2521A4FF" w14:textId="77777777" w:rsidR="007506FD" w:rsidRDefault="007506FD" w:rsidP="007506FD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16C39F9C" w14:textId="77777777" w:rsidR="007506FD" w:rsidRPr="00B01EF2" w:rsidRDefault="007506FD" w:rsidP="007506FD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7506FD" w:rsidRPr="00CB3A32" w14:paraId="65CA4FA8" w14:textId="77777777" w:rsidTr="00CD1C9B">
        <w:trPr>
          <w:trHeight w:val="277"/>
        </w:trPr>
        <w:tc>
          <w:tcPr>
            <w:tcW w:w="704" w:type="dxa"/>
          </w:tcPr>
          <w:p w14:paraId="074686BF" w14:textId="1D5ED273" w:rsidR="007506FD" w:rsidRPr="00CB3A32" w:rsidRDefault="007506FD" w:rsidP="00750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081AD753" w14:textId="07630697" w:rsidR="007506FD" w:rsidRDefault="00B80199" w:rsidP="007506FD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7506FD">
              <w:rPr>
                <w:rFonts w:ascii="Times New Roman" w:eastAsia="Times New Roman" w:hAnsi="Times New Roman" w:cs="Times New Roman"/>
              </w:rPr>
              <w:t xml:space="preserve">Проведение последнего звонка </w:t>
            </w:r>
          </w:p>
          <w:p w14:paraId="279DE1E6" w14:textId="19A5B0C2" w:rsidR="00B80199" w:rsidRDefault="00B80199" w:rsidP="007506FD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2.График дежурства на ИГА</w:t>
            </w:r>
          </w:p>
          <w:p w14:paraId="37AC0F8D" w14:textId="73F0944F" w:rsidR="00B80199" w:rsidRPr="00B01EF2" w:rsidRDefault="00B80199" w:rsidP="007506FD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825FD8">
              <w:rPr>
                <w:rFonts w:ascii="Times New Roman" w:eastAsia="Times New Roman" w:hAnsi="Times New Roman" w:cs="Times New Roman"/>
              </w:rPr>
              <w:t>Составление планов и отчетов.</w:t>
            </w:r>
          </w:p>
        </w:tc>
        <w:tc>
          <w:tcPr>
            <w:tcW w:w="1275" w:type="dxa"/>
          </w:tcPr>
          <w:p w14:paraId="5EDD569C" w14:textId="7A3E528E" w:rsidR="007506FD" w:rsidRDefault="00B80199" w:rsidP="007506FD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 </w:t>
            </w:r>
          </w:p>
        </w:tc>
        <w:tc>
          <w:tcPr>
            <w:tcW w:w="2263" w:type="dxa"/>
          </w:tcPr>
          <w:p w14:paraId="0AEB2934" w14:textId="77777777" w:rsidR="00B80199" w:rsidRPr="0094260C" w:rsidRDefault="00B80199" w:rsidP="00B80199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4260C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4260C">
              <w:rPr>
                <w:sz w:val="22"/>
                <w:szCs w:val="22"/>
              </w:rPr>
              <w:t xml:space="preserve"> по ВР</w:t>
            </w:r>
          </w:p>
          <w:p w14:paraId="6C5075F6" w14:textId="7A987798" w:rsidR="007506FD" w:rsidRPr="00B01EF2" w:rsidRDefault="00B80199" w:rsidP="00B80199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ВР</w:t>
            </w:r>
          </w:p>
        </w:tc>
      </w:tr>
      <w:tr w:rsidR="00B80199" w:rsidRPr="00CB3A32" w14:paraId="6DA24D3E" w14:textId="77777777" w:rsidTr="00CD1C9B">
        <w:trPr>
          <w:trHeight w:val="277"/>
        </w:trPr>
        <w:tc>
          <w:tcPr>
            <w:tcW w:w="704" w:type="dxa"/>
          </w:tcPr>
          <w:p w14:paraId="7DE04115" w14:textId="77777777" w:rsidR="00B80199" w:rsidRPr="00CB3A32" w:rsidRDefault="00B80199" w:rsidP="00B8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1F2DAF6D" w14:textId="120FDAE4" w:rsidR="00B80199" w:rsidRPr="00B80199" w:rsidRDefault="00B80199" w:rsidP="00B80199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Pr="00B8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  <w:tc>
          <w:tcPr>
            <w:tcW w:w="1275" w:type="dxa"/>
          </w:tcPr>
          <w:p w14:paraId="36AFB88C" w14:textId="77777777" w:rsidR="00B80199" w:rsidRDefault="00B80199" w:rsidP="00B80199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0E47A56F" w14:textId="77777777" w:rsidR="00B80199" w:rsidRPr="00B01EF2" w:rsidRDefault="00B80199" w:rsidP="00B80199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80199" w:rsidRPr="00CB3A32" w14:paraId="66891FA8" w14:textId="77777777" w:rsidTr="00CD1C9B">
        <w:trPr>
          <w:trHeight w:val="277"/>
        </w:trPr>
        <w:tc>
          <w:tcPr>
            <w:tcW w:w="704" w:type="dxa"/>
          </w:tcPr>
          <w:p w14:paraId="54D0266E" w14:textId="77777777" w:rsidR="00B80199" w:rsidRPr="00CB3A32" w:rsidRDefault="00B80199" w:rsidP="00B8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5D9F6D34" w14:textId="3169C0F6" w:rsidR="00B80199" w:rsidRPr="00B80199" w:rsidRDefault="00B80199" w:rsidP="00B80199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0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выпускных экзаменов.</w:t>
            </w:r>
          </w:p>
          <w:p w14:paraId="505F212D" w14:textId="7D0D32CD" w:rsidR="00B80199" w:rsidRPr="00B80199" w:rsidRDefault="00B80199" w:rsidP="00B80199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8019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документов.</w:t>
            </w:r>
          </w:p>
        </w:tc>
        <w:tc>
          <w:tcPr>
            <w:tcW w:w="1275" w:type="dxa"/>
          </w:tcPr>
          <w:p w14:paraId="6C88A5AB" w14:textId="2B628242" w:rsidR="00B80199" w:rsidRDefault="00B80199" w:rsidP="00B80199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 </w:t>
            </w:r>
          </w:p>
        </w:tc>
        <w:tc>
          <w:tcPr>
            <w:tcW w:w="2263" w:type="dxa"/>
          </w:tcPr>
          <w:p w14:paraId="44AF6AAF" w14:textId="77777777" w:rsidR="00B80199" w:rsidRPr="009B5B42" w:rsidRDefault="00B80199" w:rsidP="00B80199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УВР</w:t>
            </w:r>
          </w:p>
          <w:p w14:paraId="189C99D6" w14:textId="77777777" w:rsidR="00B80199" w:rsidRPr="009B5B42" w:rsidRDefault="00B80199" w:rsidP="00B80199">
            <w:pPr>
              <w:pStyle w:val="1"/>
              <w:shd w:val="clear" w:color="auto" w:fill="auto"/>
              <w:spacing w:line="226" w:lineRule="exac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B5B42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9B5B42">
              <w:rPr>
                <w:sz w:val="22"/>
                <w:szCs w:val="22"/>
              </w:rPr>
              <w:t xml:space="preserve"> по </w:t>
            </w:r>
            <w:proofErr w:type="spellStart"/>
            <w:r w:rsidRPr="009B5B42">
              <w:rPr>
                <w:sz w:val="22"/>
                <w:szCs w:val="22"/>
              </w:rPr>
              <w:t>гос.яз</w:t>
            </w:r>
            <w:proofErr w:type="spellEnd"/>
            <w:r w:rsidRPr="009B5B42">
              <w:rPr>
                <w:sz w:val="22"/>
                <w:szCs w:val="22"/>
              </w:rPr>
              <w:t>.</w:t>
            </w:r>
          </w:p>
          <w:p w14:paraId="514887A8" w14:textId="77777777" w:rsidR="00B80199" w:rsidRPr="00B01EF2" w:rsidRDefault="00B80199" w:rsidP="00B80199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80199" w:rsidRPr="00CB3A32" w14:paraId="521E3E51" w14:textId="77777777" w:rsidTr="00CD1C9B">
        <w:trPr>
          <w:trHeight w:val="277"/>
        </w:trPr>
        <w:tc>
          <w:tcPr>
            <w:tcW w:w="704" w:type="dxa"/>
          </w:tcPr>
          <w:p w14:paraId="788991AF" w14:textId="77777777" w:rsidR="00B80199" w:rsidRPr="00CB3A32" w:rsidRDefault="00B80199" w:rsidP="00B8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50A6CC7A" w14:textId="155E77F5" w:rsidR="00B80199" w:rsidRPr="00B80199" w:rsidRDefault="00B80199" w:rsidP="00B80199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 w:rsidRPr="00B80199">
              <w:rPr>
                <w:rFonts w:ascii="Times New Roman" w:eastAsia="Times New Roman" w:hAnsi="Times New Roman" w:cs="Times New Roman"/>
                <w:b/>
                <w:bCs/>
              </w:rPr>
              <w:t>Административные совещания при директоре</w:t>
            </w:r>
          </w:p>
        </w:tc>
        <w:tc>
          <w:tcPr>
            <w:tcW w:w="1275" w:type="dxa"/>
          </w:tcPr>
          <w:p w14:paraId="29FF3F5C" w14:textId="77777777" w:rsidR="00B80199" w:rsidRDefault="00B80199" w:rsidP="00B80199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402E7A7F" w14:textId="77777777" w:rsidR="00B80199" w:rsidRPr="00B01EF2" w:rsidRDefault="00B80199" w:rsidP="00B80199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B80199" w:rsidRPr="00CB3A32" w14:paraId="0400597D" w14:textId="77777777" w:rsidTr="00CD1C9B">
        <w:trPr>
          <w:trHeight w:val="277"/>
        </w:trPr>
        <w:tc>
          <w:tcPr>
            <w:tcW w:w="704" w:type="dxa"/>
          </w:tcPr>
          <w:p w14:paraId="4BA98B9E" w14:textId="77777777" w:rsidR="00B80199" w:rsidRPr="00CB3A32" w:rsidRDefault="00B80199" w:rsidP="00B801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642CB669" w14:textId="312EE926" w:rsidR="00B80199" w:rsidRPr="00B80199" w:rsidRDefault="00B80199" w:rsidP="00B80199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B80199">
              <w:rPr>
                <w:rFonts w:ascii="Times New Roman" w:eastAsia="Times New Roman" w:hAnsi="Times New Roman" w:cs="Times New Roman"/>
              </w:rPr>
              <w:t>О ходе выпускных экзаменов.</w:t>
            </w:r>
          </w:p>
          <w:p w14:paraId="2AFCC4BD" w14:textId="7B1AAAA4" w:rsidR="00B80199" w:rsidRPr="00B80199" w:rsidRDefault="00FB1BAB" w:rsidP="00B80199">
            <w:pPr>
              <w:tabs>
                <w:tab w:val="left" w:pos="475"/>
              </w:tabs>
              <w:spacing w:line="23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80199">
              <w:rPr>
                <w:rFonts w:ascii="Times New Roman" w:eastAsia="Times New Roman" w:hAnsi="Times New Roman" w:cs="Times New Roman"/>
              </w:rPr>
              <w:t>.</w:t>
            </w:r>
            <w:r w:rsidR="00B80199" w:rsidRPr="00B80199">
              <w:rPr>
                <w:rFonts w:ascii="Times New Roman" w:eastAsia="Times New Roman" w:hAnsi="Times New Roman" w:cs="Times New Roman"/>
              </w:rPr>
              <w:t>Подготовка к выпускному вечеру.</w:t>
            </w:r>
          </w:p>
          <w:p w14:paraId="425E08B6" w14:textId="09BD55E9" w:rsidR="00B80199" w:rsidRPr="00B80199" w:rsidRDefault="00B80199" w:rsidP="00B80199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B80199">
              <w:rPr>
                <w:rFonts w:ascii="Times New Roman" w:eastAsia="Times New Roman" w:hAnsi="Times New Roman" w:cs="Times New Roman"/>
              </w:rPr>
              <w:t>Ремонт школы.</w:t>
            </w:r>
          </w:p>
        </w:tc>
        <w:tc>
          <w:tcPr>
            <w:tcW w:w="1275" w:type="dxa"/>
          </w:tcPr>
          <w:p w14:paraId="2C80FF91" w14:textId="21C2A5FB" w:rsidR="00B80199" w:rsidRDefault="00B80199" w:rsidP="00B80199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Июль </w:t>
            </w:r>
          </w:p>
        </w:tc>
        <w:tc>
          <w:tcPr>
            <w:tcW w:w="2263" w:type="dxa"/>
          </w:tcPr>
          <w:p w14:paraId="4A9A32F9" w14:textId="77777777" w:rsidR="00B80199" w:rsidRPr="00235274" w:rsidRDefault="00B80199" w:rsidP="00B80199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 xml:space="preserve">директор </w:t>
            </w:r>
          </w:p>
          <w:p w14:paraId="18A2562C" w14:textId="77777777" w:rsidR="00B80199" w:rsidRPr="00235274" w:rsidRDefault="00B80199" w:rsidP="00B80199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23527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235274">
              <w:rPr>
                <w:sz w:val="22"/>
                <w:szCs w:val="22"/>
              </w:rPr>
              <w:t xml:space="preserve"> по УВР</w:t>
            </w:r>
          </w:p>
          <w:p w14:paraId="26D0960D" w14:textId="77777777" w:rsidR="00B80199" w:rsidRPr="00235274" w:rsidRDefault="00B80199" w:rsidP="00B80199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23527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235274">
              <w:rPr>
                <w:sz w:val="22"/>
                <w:szCs w:val="22"/>
              </w:rPr>
              <w:t xml:space="preserve"> по </w:t>
            </w:r>
            <w:proofErr w:type="spellStart"/>
            <w:r w:rsidRPr="00235274">
              <w:rPr>
                <w:sz w:val="22"/>
                <w:szCs w:val="22"/>
              </w:rPr>
              <w:t>гос.яз</w:t>
            </w:r>
            <w:proofErr w:type="spellEnd"/>
            <w:r w:rsidRPr="00235274">
              <w:rPr>
                <w:sz w:val="22"/>
                <w:szCs w:val="22"/>
              </w:rPr>
              <w:t>.</w:t>
            </w:r>
          </w:p>
          <w:p w14:paraId="2B192FD0" w14:textId="77777777" w:rsidR="00B80199" w:rsidRPr="00235274" w:rsidRDefault="00B80199" w:rsidP="00B80199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 xml:space="preserve">зам. </w:t>
            </w:r>
            <w:proofErr w:type="spellStart"/>
            <w:r w:rsidRPr="00235274">
              <w:rPr>
                <w:sz w:val="22"/>
                <w:szCs w:val="22"/>
              </w:rPr>
              <w:t>дир</w:t>
            </w:r>
            <w:proofErr w:type="spellEnd"/>
            <w:r w:rsidRPr="00235274">
              <w:rPr>
                <w:sz w:val="22"/>
                <w:szCs w:val="22"/>
              </w:rPr>
              <w:t xml:space="preserve"> по АХЧ,</w:t>
            </w:r>
          </w:p>
          <w:p w14:paraId="004C1628" w14:textId="77777777" w:rsidR="00B80199" w:rsidRPr="00235274" w:rsidRDefault="00B80199" w:rsidP="00B80199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23527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235274">
              <w:rPr>
                <w:sz w:val="22"/>
                <w:szCs w:val="22"/>
              </w:rPr>
              <w:t xml:space="preserve"> по ВР</w:t>
            </w:r>
          </w:p>
          <w:p w14:paraId="01FABCF9" w14:textId="77777777" w:rsidR="00B80199" w:rsidRPr="00235274" w:rsidRDefault="00B80199" w:rsidP="00B80199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235274">
              <w:rPr>
                <w:sz w:val="22"/>
                <w:szCs w:val="22"/>
              </w:rPr>
              <w:t>психолог</w:t>
            </w:r>
          </w:p>
          <w:p w14:paraId="6BD92228" w14:textId="0B305808" w:rsidR="00B80199" w:rsidRPr="00B01EF2" w:rsidRDefault="00B80199" w:rsidP="00B80199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235274">
              <w:rPr>
                <w:sz w:val="22"/>
                <w:szCs w:val="22"/>
              </w:rPr>
              <w:t>соцпедагог</w:t>
            </w:r>
            <w:proofErr w:type="spellEnd"/>
          </w:p>
        </w:tc>
      </w:tr>
      <w:tr w:rsidR="00343FA5" w:rsidRPr="00CB3A32" w14:paraId="5E0AB69B" w14:textId="77777777" w:rsidTr="00CD1C9B">
        <w:trPr>
          <w:trHeight w:val="277"/>
        </w:trPr>
        <w:tc>
          <w:tcPr>
            <w:tcW w:w="704" w:type="dxa"/>
          </w:tcPr>
          <w:p w14:paraId="4D4DC288" w14:textId="77777777" w:rsidR="00343FA5" w:rsidRPr="00CB3A32" w:rsidRDefault="00343FA5" w:rsidP="00343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3B2CCA3A" w14:textId="472008B1" w:rsidR="00343FA5" w:rsidRPr="00343FA5" w:rsidRDefault="00343FA5" w:rsidP="00343FA5">
            <w:pPr>
              <w:tabs>
                <w:tab w:val="left" w:pos="46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  <w:tc>
          <w:tcPr>
            <w:tcW w:w="1275" w:type="dxa"/>
          </w:tcPr>
          <w:p w14:paraId="4056DF59" w14:textId="77777777" w:rsidR="00343FA5" w:rsidRDefault="00343FA5" w:rsidP="00343FA5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5FC32FB9" w14:textId="77777777" w:rsidR="00343FA5" w:rsidRPr="00B01EF2" w:rsidRDefault="00343FA5" w:rsidP="00343FA5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343FA5" w:rsidRPr="00CB3A32" w14:paraId="7B2ED937" w14:textId="77777777" w:rsidTr="00CD1C9B">
        <w:trPr>
          <w:trHeight w:val="277"/>
        </w:trPr>
        <w:tc>
          <w:tcPr>
            <w:tcW w:w="704" w:type="dxa"/>
          </w:tcPr>
          <w:p w14:paraId="409ADD8A" w14:textId="77777777" w:rsidR="00343FA5" w:rsidRPr="00CB3A32" w:rsidRDefault="00343FA5" w:rsidP="00343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32FA5B3F" w14:textId="6D29AFD4" w:rsidR="00343FA5" w:rsidRPr="00343FA5" w:rsidRDefault="00343FA5" w:rsidP="00343FA5">
            <w:pPr>
              <w:tabs>
                <w:tab w:val="left" w:pos="451"/>
              </w:tabs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</w:t>
            </w:r>
            <w:r w:rsidRPr="00343FA5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проведения выпускных экзаменов.</w:t>
            </w:r>
          </w:p>
          <w:p w14:paraId="498B5DC6" w14:textId="291A5568" w:rsidR="00343FA5" w:rsidRPr="00343FA5" w:rsidRDefault="00343FA5" w:rsidP="00343FA5">
            <w:pPr>
              <w:tabs>
                <w:tab w:val="left" w:pos="480"/>
              </w:tabs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43FA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выпускников.</w:t>
            </w:r>
          </w:p>
          <w:p w14:paraId="02993F43" w14:textId="4D63C0D0" w:rsidR="00343FA5" w:rsidRPr="00343FA5" w:rsidRDefault="00343FA5" w:rsidP="00343FA5">
            <w:pPr>
              <w:tabs>
                <w:tab w:val="left" w:pos="475"/>
              </w:tabs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43FA5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всех отчетов.</w:t>
            </w:r>
          </w:p>
          <w:p w14:paraId="4C1CA802" w14:textId="2D79349B" w:rsidR="00343FA5" w:rsidRPr="00343FA5" w:rsidRDefault="00343FA5" w:rsidP="00343FA5">
            <w:pPr>
              <w:tabs>
                <w:tab w:val="left" w:pos="480"/>
              </w:tabs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43F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на новый учебный год.</w:t>
            </w:r>
          </w:p>
          <w:p w14:paraId="0BBC8F6E" w14:textId="77777777" w:rsidR="00343FA5" w:rsidRDefault="00343FA5" w:rsidP="00343FA5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43FA5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вечер</w:t>
            </w:r>
          </w:p>
          <w:p w14:paraId="1031BF84" w14:textId="11AD1857" w:rsidR="00343FA5" w:rsidRPr="00343FA5" w:rsidRDefault="00343FA5" w:rsidP="00343FA5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6.Комплектование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</w:p>
        </w:tc>
        <w:tc>
          <w:tcPr>
            <w:tcW w:w="1275" w:type="dxa"/>
          </w:tcPr>
          <w:p w14:paraId="5F8CF043" w14:textId="23D148FE" w:rsidR="00343FA5" w:rsidRDefault="00343FA5" w:rsidP="00343FA5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Июль </w:t>
            </w:r>
          </w:p>
        </w:tc>
        <w:tc>
          <w:tcPr>
            <w:tcW w:w="2263" w:type="dxa"/>
          </w:tcPr>
          <w:p w14:paraId="3CEA14DB" w14:textId="2B547CA7" w:rsidR="00343FA5" w:rsidRPr="00B01EF2" w:rsidRDefault="00343FA5" w:rsidP="00343FA5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343FA5" w:rsidRPr="00CB3A32" w14:paraId="0449A374" w14:textId="77777777" w:rsidTr="00CD1C9B">
        <w:trPr>
          <w:trHeight w:val="277"/>
        </w:trPr>
        <w:tc>
          <w:tcPr>
            <w:tcW w:w="704" w:type="dxa"/>
          </w:tcPr>
          <w:p w14:paraId="7F9EEDA3" w14:textId="77777777" w:rsidR="00343FA5" w:rsidRPr="00CB3A32" w:rsidRDefault="00343FA5" w:rsidP="00343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0F0F7A82" w14:textId="269CC5AF" w:rsidR="00343FA5" w:rsidRPr="00343FA5" w:rsidRDefault="00343FA5" w:rsidP="00343FA5">
            <w:pPr>
              <w:tabs>
                <w:tab w:val="left" w:pos="46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43FA5">
              <w:rPr>
                <w:rFonts w:ascii="Times New Roman" w:eastAsia="Times New Roman" w:hAnsi="Times New Roman" w:cs="Times New Roman"/>
                <w:b/>
                <w:bCs/>
              </w:rPr>
              <w:t>Учебно-воспитательная работа</w:t>
            </w:r>
          </w:p>
        </w:tc>
        <w:tc>
          <w:tcPr>
            <w:tcW w:w="1275" w:type="dxa"/>
          </w:tcPr>
          <w:p w14:paraId="5FDB7D1B" w14:textId="77777777" w:rsidR="00343FA5" w:rsidRDefault="00343FA5" w:rsidP="00343FA5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025B5146" w14:textId="77777777" w:rsidR="00343FA5" w:rsidRPr="00B01EF2" w:rsidRDefault="00343FA5" w:rsidP="00343FA5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343FA5" w:rsidRPr="00CB3A32" w14:paraId="7CA70556" w14:textId="77777777" w:rsidTr="00CD1C9B">
        <w:trPr>
          <w:trHeight w:val="277"/>
        </w:trPr>
        <w:tc>
          <w:tcPr>
            <w:tcW w:w="704" w:type="dxa"/>
          </w:tcPr>
          <w:p w14:paraId="6CD25BFA" w14:textId="77777777" w:rsidR="00343FA5" w:rsidRPr="00CB3A32" w:rsidRDefault="00343FA5" w:rsidP="00343F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6758A084" w14:textId="52673A19" w:rsidR="00343FA5" w:rsidRPr="00343FA5" w:rsidRDefault="008B59B2" w:rsidP="00343FA5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343FA5" w:rsidRPr="00343FA5">
              <w:rPr>
                <w:rFonts w:ascii="Times New Roman" w:eastAsia="Times New Roman" w:hAnsi="Times New Roman" w:cs="Times New Roman"/>
              </w:rPr>
              <w:t>Проведение выпускных экзаменов.</w:t>
            </w:r>
          </w:p>
          <w:p w14:paraId="54508C57" w14:textId="16C84459" w:rsidR="00343FA5" w:rsidRDefault="008B59B2" w:rsidP="00343FA5">
            <w:pPr>
              <w:tabs>
                <w:tab w:val="left" w:pos="4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343FA5" w:rsidRPr="00343FA5">
              <w:rPr>
                <w:rFonts w:ascii="Times New Roman" w:eastAsia="Times New Roman" w:hAnsi="Times New Roman" w:cs="Times New Roman"/>
              </w:rPr>
              <w:t>Составление отчетов</w:t>
            </w:r>
            <w:r w:rsidR="00343FA5">
              <w:rPr>
                <w:rFonts w:ascii="Times New Roman" w:eastAsia="Times New Roman" w:hAnsi="Times New Roman" w:cs="Times New Roman"/>
              </w:rPr>
              <w:t xml:space="preserve"> по итогам ИГА</w:t>
            </w:r>
          </w:p>
          <w:p w14:paraId="39BB63E7" w14:textId="77777777" w:rsidR="00343FA5" w:rsidRDefault="008B59B2" w:rsidP="00343FA5">
            <w:pPr>
              <w:tabs>
                <w:tab w:val="left" w:pos="4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343FA5">
              <w:rPr>
                <w:rFonts w:ascii="Times New Roman" w:eastAsia="Times New Roman" w:hAnsi="Times New Roman" w:cs="Times New Roman"/>
              </w:rPr>
              <w:t>Отчеты по ОРТ</w:t>
            </w:r>
          </w:p>
          <w:p w14:paraId="5D1F6919" w14:textId="6DD28603" w:rsidR="00FB1BAB" w:rsidRPr="00343FA5" w:rsidRDefault="00FB1BAB" w:rsidP="00343FA5">
            <w:pPr>
              <w:tabs>
                <w:tab w:val="left" w:pos="4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4.Анализы по УВП</w:t>
            </w:r>
          </w:p>
        </w:tc>
        <w:tc>
          <w:tcPr>
            <w:tcW w:w="1275" w:type="dxa"/>
          </w:tcPr>
          <w:p w14:paraId="190FD7D9" w14:textId="123D3827" w:rsidR="00343FA5" w:rsidRDefault="00343FA5" w:rsidP="00343FA5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Июль </w:t>
            </w:r>
          </w:p>
        </w:tc>
        <w:tc>
          <w:tcPr>
            <w:tcW w:w="2263" w:type="dxa"/>
          </w:tcPr>
          <w:p w14:paraId="7CB69094" w14:textId="77777777" w:rsidR="00343FA5" w:rsidRPr="00235274" w:rsidRDefault="00343FA5" w:rsidP="00343FA5">
            <w:pPr>
              <w:pStyle w:val="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235274">
              <w:rPr>
                <w:sz w:val="22"/>
                <w:szCs w:val="22"/>
              </w:rPr>
              <w:t>зам.дир</w:t>
            </w:r>
            <w:proofErr w:type="spellEnd"/>
            <w:proofErr w:type="gramEnd"/>
            <w:r w:rsidRPr="00235274">
              <w:rPr>
                <w:sz w:val="22"/>
                <w:szCs w:val="22"/>
              </w:rPr>
              <w:t xml:space="preserve"> по УВР</w:t>
            </w:r>
          </w:p>
          <w:p w14:paraId="0FD86BAA" w14:textId="77777777" w:rsidR="00343FA5" w:rsidRPr="00B01EF2" w:rsidRDefault="00343FA5" w:rsidP="00343FA5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8B59B2" w:rsidRPr="00CB3A32" w14:paraId="0F002B07" w14:textId="77777777" w:rsidTr="00CD1C9B">
        <w:trPr>
          <w:trHeight w:val="277"/>
        </w:trPr>
        <w:tc>
          <w:tcPr>
            <w:tcW w:w="704" w:type="dxa"/>
          </w:tcPr>
          <w:p w14:paraId="393F9F7C" w14:textId="77777777" w:rsidR="008B59B2" w:rsidRPr="00CB3A32" w:rsidRDefault="008B59B2" w:rsidP="008B5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58D6370E" w14:textId="4C5C3B4D" w:rsidR="008B59B2" w:rsidRPr="00B01EF2" w:rsidRDefault="008B59B2" w:rsidP="008B59B2">
            <w:pPr>
              <w:tabs>
                <w:tab w:val="left" w:pos="46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506FD">
              <w:rPr>
                <w:rFonts w:ascii="Times New Roman" w:eastAsia="Times New Roman" w:hAnsi="Times New Roman" w:cs="Times New Roman"/>
                <w:b/>
                <w:bCs/>
              </w:rPr>
              <w:t>Методическая работа</w:t>
            </w:r>
          </w:p>
        </w:tc>
        <w:tc>
          <w:tcPr>
            <w:tcW w:w="1275" w:type="dxa"/>
          </w:tcPr>
          <w:p w14:paraId="2D0AFA37" w14:textId="77777777" w:rsidR="008B59B2" w:rsidRDefault="008B59B2" w:rsidP="008B59B2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192DD990" w14:textId="77777777" w:rsidR="008B59B2" w:rsidRPr="00B01EF2" w:rsidRDefault="008B59B2" w:rsidP="008B59B2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A5242F" w:rsidRPr="00CB3A32" w14:paraId="17C80D7A" w14:textId="77777777" w:rsidTr="00CD1C9B">
        <w:trPr>
          <w:trHeight w:val="277"/>
        </w:trPr>
        <w:tc>
          <w:tcPr>
            <w:tcW w:w="704" w:type="dxa"/>
          </w:tcPr>
          <w:p w14:paraId="3C7B9588" w14:textId="77777777" w:rsidR="00A5242F" w:rsidRPr="00CB3A32" w:rsidRDefault="00A5242F" w:rsidP="00A5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095BD97C" w14:textId="6BA33839" w:rsidR="00A5242F" w:rsidRPr="008B59B2" w:rsidRDefault="00A5242F" w:rsidP="00A5242F">
            <w:pPr>
              <w:tabs>
                <w:tab w:val="left" w:pos="461"/>
              </w:tabs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8B59B2">
              <w:rPr>
                <w:rFonts w:ascii="Times New Roman" w:eastAsia="Times New Roman" w:hAnsi="Times New Roman" w:cs="Times New Roman"/>
              </w:rPr>
              <w:t xml:space="preserve">Планирование работы школы </w:t>
            </w:r>
            <w:proofErr w:type="spellStart"/>
            <w:r w:rsidRPr="008B59B2">
              <w:rPr>
                <w:rFonts w:ascii="Times New Roman" w:eastAsia="Times New Roman" w:hAnsi="Times New Roman" w:cs="Times New Roman"/>
              </w:rPr>
              <w:t>ШМО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2022-2023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6C24495C" w14:textId="4FBBA47E" w:rsidR="00A5242F" w:rsidRPr="00B01EF2" w:rsidRDefault="00A5242F" w:rsidP="00A5242F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7506FD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дача отчетов </w:t>
            </w:r>
          </w:p>
        </w:tc>
        <w:tc>
          <w:tcPr>
            <w:tcW w:w="1275" w:type="dxa"/>
          </w:tcPr>
          <w:p w14:paraId="471F4F26" w14:textId="4591F79E" w:rsidR="00A5242F" w:rsidRDefault="00A5242F" w:rsidP="00A5242F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Июль </w:t>
            </w:r>
          </w:p>
        </w:tc>
        <w:tc>
          <w:tcPr>
            <w:tcW w:w="2263" w:type="dxa"/>
          </w:tcPr>
          <w:p w14:paraId="172C410B" w14:textId="6C03EF65" w:rsidR="00A5242F" w:rsidRPr="00B01EF2" w:rsidRDefault="00A5242F" w:rsidP="00A5242F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A5242F" w:rsidRPr="00CB3A32" w14:paraId="7F0C4549" w14:textId="77777777" w:rsidTr="00CD1C9B">
        <w:trPr>
          <w:trHeight w:val="277"/>
        </w:trPr>
        <w:tc>
          <w:tcPr>
            <w:tcW w:w="704" w:type="dxa"/>
          </w:tcPr>
          <w:p w14:paraId="020FC8A3" w14:textId="77777777" w:rsidR="00A5242F" w:rsidRPr="00CB3A32" w:rsidRDefault="00A5242F" w:rsidP="00A5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3290BC1B" w14:textId="293B7275" w:rsidR="00A5242F" w:rsidRPr="00B01EF2" w:rsidRDefault="00A5242F" w:rsidP="00A5242F">
            <w:pPr>
              <w:tabs>
                <w:tab w:val="left" w:pos="46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767CD8">
              <w:rPr>
                <w:rFonts w:ascii="Times New Roman" w:eastAsia="Times New Roman" w:hAnsi="Times New Roman" w:cs="Times New Roman"/>
                <w:b/>
                <w:bCs/>
              </w:rPr>
              <w:t>Воспитательная работа</w:t>
            </w:r>
          </w:p>
        </w:tc>
        <w:tc>
          <w:tcPr>
            <w:tcW w:w="1275" w:type="dxa"/>
          </w:tcPr>
          <w:p w14:paraId="758D15B3" w14:textId="77777777" w:rsidR="00A5242F" w:rsidRDefault="00A5242F" w:rsidP="00A5242F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40866638" w14:textId="77777777" w:rsidR="00A5242F" w:rsidRPr="00B01EF2" w:rsidRDefault="00A5242F" w:rsidP="00A5242F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A5242F" w:rsidRPr="00CB3A32" w14:paraId="6CBFDEA0" w14:textId="77777777" w:rsidTr="00CD1C9B">
        <w:trPr>
          <w:trHeight w:val="277"/>
        </w:trPr>
        <w:tc>
          <w:tcPr>
            <w:tcW w:w="704" w:type="dxa"/>
          </w:tcPr>
          <w:p w14:paraId="4F674EF1" w14:textId="77777777" w:rsidR="00A5242F" w:rsidRPr="00CB3A32" w:rsidRDefault="00A5242F" w:rsidP="00A5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0E743583" w14:textId="77777777" w:rsidR="00FB1BAB" w:rsidRDefault="00A5242F" w:rsidP="00A5242F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1.Проведение вручение аттестатов и свидетельств выпускникам</w:t>
            </w:r>
          </w:p>
          <w:p w14:paraId="494C6511" w14:textId="406C1BD3" w:rsidR="00A5242F" w:rsidRPr="00A5242F" w:rsidRDefault="00A5242F" w:rsidP="00A5242F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9-х и 11 -х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12CE1E23" w14:textId="7275C187" w:rsidR="00A5242F" w:rsidRDefault="00A5242F" w:rsidP="00A5242F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Июль </w:t>
            </w:r>
          </w:p>
        </w:tc>
        <w:tc>
          <w:tcPr>
            <w:tcW w:w="2263" w:type="dxa"/>
          </w:tcPr>
          <w:p w14:paraId="0866D9D8" w14:textId="31D074DC" w:rsidR="00A5242F" w:rsidRPr="00B01EF2" w:rsidRDefault="00A5242F" w:rsidP="00A5242F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  <w:tr w:rsidR="00A5242F" w:rsidRPr="00CB3A32" w14:paraId="68A84F13" w14:textId="77777777" w:rsidTr="00CD1C9B">
        <w:trPr>
          <w:trHeight w:val="277"/>
        </w:trPr>
        <w:tc>
          <w:tcPr>
            <w:tcW w:w="704" w:type="dxa"/>
          </w:tcPr>
          <w:p w14:paraId="739AF847" w14:textId="77777777" w:rsidR="00A5242F" w:rsidRPr="00CB3A32" w:rsidRDefault="00A5242F" w:rsidP="00A5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1B33A66B" w14:textId="415A6C4E" w:rsidR="00A5242F" w:rsidRPr="00B01EF2" w:rsidRDefault="00A5242F" w:rsidP="00A5242F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Pr="00B80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  <w:tc>
          <w:tcPr>
            <w:tcW w:w="1275" w:type="dxa"/>
          </w:tcPr>
          <w:p w14:paraId="27841CA2" w14:textId="77777777" w:rsidR="00A5242F" w:rsidRDefault="00A5242F" w:rsidP="00A5242F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</w:tcPr>
          <w:p w14:paraId="124B2A74" w14:textId="77777777" w:rsidR="00A5242F" w:rsidRPr="00B01EF2" w:rsidRDefault="00A5242F" w:rsidP="00A5242F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A5242F" w:rsidRPr="00CB3A32" w14:paraId="6AC582D7" w14:textId="77777777" w:rsidTr="00CD1C9B">
        <w:trPr>
          <w:trHeight w:val="277"/>
        </w:trPr>
        <w:tc>
          <w:tcPr>
            <w:tcW w:w="704" w:type="dxa"/>
          </w:tcPr>
          <w:p w14:paraId="65E5A8DE" w14:textId="77777777" w:rsidR="00A5242F" w:rsidRPr="00CB3A32" w:rsidRDefault="00A5242F" w:rsidP="00A52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14:paraId="44F9C6A0" w14:textId="198AC008" w:rsidR="00A5242F" w:rsidRPr="00B80199" w:rsidRDefault="00A5242F" w:rsidP="00A5242F">
            <w:pPr>
              <w:tabs>
                <w:tab w:val="left" w:pos="4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80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выпускных</w:t>
            </w:r>
          </w:p>
          <w:p w14:paraId="368C2BF5" w14:textId="3D45BD3E" w:rsidR="00A5242F" w:rsidRPr="00B01EF2" w:rsidRDefault="00A5242F" w:rsidP="00A5242F">
            <w:pPr>
              <w:numPr>
                <w:ilvl w:val="0"/>
                <w:numId w:val="40"/>
              </w:numPr>
              <w:tabs>
                <w:tab w:val="left" w:pos="461"/>
              </w:tabs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8019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документов.</w:t>
            </w:r>
          </w:p>
        </w:tc>
        <w:tc>
          <w:tcPr>
            <w:tcW w:w="1275" w:type="dxa"/>
          </w:tcPr>
          <w:p w14:paraId="3A7F31A4" w14:textId="145E2EBA" w:rsidR="00A5242F" w:rsidRDefault="00A5242F" w:rsidP="00A5242F">
            <w:pPr>
              <w:ind w:left="120" w:hanging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Июль </w:t>
            </w:r>
          </w:p>
        </w:tc>
        <w:tc>
          <w:tcPr>
            <w:tcW w:w="2263" w:type="dxa"/>
          </w:tcPr>
          <w:p w14:paraId="3CA0400A" w14:textId="1997B82D" w:rsidR="00A5242F" w:rsidRPr="00B01EF2" w:rsidRDefault="00A5242F" w:rsidP="00A5242F">
            <w:pPr>
              <w:pStyle w:val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</w:tr>
    </w:tbl>
    <w:p w14:paraId="07A66043" w14:textId="77777777" w:rsidR="00DB6D65" w:rsidRPr="00CB3A32" w:rsidRDefault="00DB6D65" w:rsidP="009C734C">
      <w:pPr>
        <w:spacing w:after="0" w:line="240" w:lineRule="auto"/>
        <w:rPr>
          <w:rFonts w:ascii="Times New Roman" w:hAnsi="Times New Roman" w:cs="Times New Roman"/>
          <w:b/>
          <w:bCs/>
          <w:lang w:val="ky-KG"/>
        </w:rPr>
      </w:pPr>
    </w:p>
    <w:sectPr w:rsidR="00DB6D65" w:rsidRPr="00CB3A32" w:rsidSect="009A6FC1">
      <w:pgSz w:w="11906" w:h="16838"/>
      <w:pgMar w:top="851" w:right="282" w:bottom="567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4A340D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B"/>
    <w:multiLevelType w:val="multilevel"/>
    <w:tmpl w:val="60F052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1"/>
    <w:multiLevelType w:val="multilevel"/>
    <w:tmpl w:val="A74241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13C1024"/>
    <w:multiLevelType w:val="multilevel"/>
    <w:tmpl w:val="CD4A33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16D6239"/>
    <w:multiLevelType w:val="hybridMultilevel"/>
    <w:tmpl w:val="61E2BAF6"/>
    <w:lvl w:ilvl="0" w:tplc="A812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F30F0"/>
    <w:multiLevelType w:val="hybridMultilevel"/>
    <w:tmpl w:val="5CFEF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C016F"/>
    <w:multiLevelType w:val="hybridMultilevel"/>
    <w:tmpl w:val="5188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42EFD"/>
    <w:multiLevelType w:val="hybridMultilevel"/>
    <w:tmpl w:val="AF5005D8"/>
    <w:lvl w:ilvl="0" w:tplc="C8608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F37F9"/>
    <w:multiLevelType w:val="hybridMultilevel"/>
    <w:tmpl w:val="6874A61A"/>
    <w:lvl w:ilvl="0" w:tplc="0D0E1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A39EB"/>
    <w:multiLevelType w:val="multilevel"/>
    <w:tmpl w:val="32C66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5DA6F4D"/>
    <w:multiLevelType w:val="multilevel"/>
    <w:tmpl w:val="41DE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5FD3389"/>
    <w:multiLevelType w:val="hybridMultilevel"/>
    <w:tmpl w:val="A3B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77300"/>
    <w:multiLevelType w:val="multilevel"/>
    <w:tmpl w:val="4038213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9" w15:restartNumberingAfterBreak="0">
    <w:nsid w:val="1AC813D4"/>
    <w:multiLevelType w:val="multilevel"/>
    <w:tmpl w:val="D8C8F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9D2DCF"/>
    <w:multiLevelType w:val="multilevel"/>
    <w:tmpl w:val="D638BA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1" w15:restartNumberingAfterBreak="0">
    <w:nsid w:val="2D903677"/>
    <w:multiLevelType w:val="hybridMultilevel"/>
    <w:tmpl w:val="501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731BD"/>
    <w:multiLevelType w:val="hybridMultilevel"/>
    <w:tmpl w:val="AB7A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3B763C"/>
    <w:multiLevelType w:val="hybridMultilevel"/>
    <w:tmpl w:val="98A4491A"/>
    <w:lvl w:ilvl="0" w:tplc="EED28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412E0"/>
    <w:multiLevelType w:val="hybridMultilevel"/>
    <w:tmpl w:val="69AA0594"/>
    <w:lvl w:ilvl="0" w:tplc="86A28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658C7"/>
    <w:multiLevelType w:val="hybridMultilevel"/>
    <w:tmpl w:val="214C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05159C"/>
    <w:multiLevelType w:val="hybridMultilevel"/>
    <w:tmpl w:val="70B8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733D1"/>
    <w:multiLevelType w:val="hybridMultilevel"/>
    <w:tmpl w:val="896EB7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115C37"/>
    <w:multiLevelType w:val="multilevel"/>
    <w:tmpl w:val="D7A0D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17977DA"/>
    <w:multiLevelType w:val="hybridMultilevel"/>
    <w:tmpl w:val="716CC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F51BA"/>
    <w:multiLevelType w:val="hybridMultilevel"/>
    <w:tmpl w:val="45F8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C4DDC"/>
    <w:multiLevelType w:val="multilevel"/>
    <w:tmpl w:val="7312F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870FCD"/>
    <w:multiLevelType w:val="hybridMultilevel"/>
    <w:tmpl w:val="AF9E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B34E5"/>
    <w:multiLevelType w:val="hybridMultilevel"/>
    <w:tmpl w:val="CD38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33D71"/>
    <w:multiLevelType w:val="hybridMultilevel"/>
    <w:tmpl w:val="3C6A313A"/>
    <w:lvl w:ilvl="0" w:tplc="F380F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B2ECB"/>
    <w:multiLevelType w:val="hybridMultilevel"/>
    <w:tmpl w:val="4BCE7D62"/>
    <w:lvl w:ilvl="0" w:tplc="95F2F9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45FE4"/>
    <w:multiLevelType w:val="multilevel"/>
    <w:tmpl w:val="96E8E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FE1DF0"/>
    <w:multiLevelType w:val="hybridMultilevel"/>
    <w:tmpl w:val="896EB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63DB9"/>
    <w:multiLevelType w:val="hybridMultilevel"/>
    <w:tmpl w:val="581ED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004"/>
    <w:multiLevelType w:val="hybridMultilevel"/>
    <w:tmpl w:val="284C60A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66F81058"/>
    <w:multiLevelType w:val="hybridMultilevel"/>
    <w:tmpl w:val="D33050AE"/>
    <w:lvl w:ilvl="0" w:tplc="A1BA0C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24197"/>
    <w:multiLevelType w:val="hybridMultilevel"/>
    <w:tmpl w:val="F0E0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61AB2"/>
    <w:multiLevelType w:val="hybridMultilevel"/>
    <w:tmpl w:val="2D64C688"/>
    <w:lvl w:ilvl="0" w:tplc="76E24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D0DE2"/>
    <w:multiLevelType w:val="hybridMultilevel"/>
    <w:tmpl w:val="8ABE2EB6"/>
    <w:lvl w:ilvl="0" w:tplc="FD32F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942B8"/>
    <w:multiLevelType w:val="hybridMultilevel"/>
    <w:tmpl w:val="1F0C8E4C"/>
    <w:lvl w:ilvl="0" w:tplc="7032876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0751F"/>
    <w:multiLevelType w:val="hybridMultilevel"/>
    <w:tmpl w:val="4154AA66"/>
    <w:lvl w:ilvl="0" w:tplc="74E8446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F6238"/>
    <w:multiLevelType w:val="hybridMultilevel"/>
    <w:tmpl w:val="0882CCE6"/>
    <w:lvl w:ilvl="0" w:tplc="24EA73B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90FF4"/>
    <w:multiLevelType w:val="hybridMultilevel"/>
    <w:tmpl w:val="4120C5FC"/>
    <w:lvl w:ilvl="0" w:tplc="663EA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B24FF"/>
    <w:multiLevelType w:val="hybridMultilevel"/>
    <w:tmpl w:val="E7FE8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7"/>
  </w:num>
  <w:num w:numId="3">
    <w:abstractNumId w:val="15"/>
  </w:num>
  <w:num w:numId="4">
    <w:abstractNumId w:val="16"/>
  </w:num>
  <w:num w:numId="5">
    <w:abstractNumId w:val="23"/>
  </w:num>
  <w:num w:numId="6">
    <w:abstractNumId w:val="24"/>
  </w:num>
  <w:num w:numId="7">
    <w:abstractNumId w:val="19"/>
  </w:num>
  <w:num w:numId="8">
    <w:abstractNumId w:val="31"/>
  </w:num>
  <w:num w:numId="9">
    <w:abstractNumId w:val="36"/>
  </w:num>
  <w:num w:numId="10">
    <w:abstractNumId w:val="17"/>
  </w:num>
  <w:num w:numId="11">
    <w:abstractNumId w:val="18"/>
  </w:num>
  <w:num w:numId="12">
    <w:abstractNumId w:val="2"/>
  </w:num>
  <w:num w:numId="13">
    <w:abstractNumId w:val="33"/>
  </w:num>
  <w:num w:numId="14">
    <w:abstractNumId w:val="26"/>
  </w:num>
  <w:num w:numId="15">
    <w:abstractNumId w:val="42"/>
  </w:num>
  <w:num w:numId="16">
    <w:abstractNumId w:val="30"/>
  </w:num>
  <w:num w:numId="17">
    <w:abstractNumId w:val="37"/>
  </w:num>
  <w:num w:numId="18">
    <w:abstractNumId w:val="27"/>
  </w:num>
  <w:num w:numId="19">
    <w:abstractNumId w:val="21"/>
  </w:num>
  <w:num w:numId="20">
    <w:abstractNumId w:val="35"/>
  </w:num>
  <w:num w:numId="21">
    <w:abstractNumId w:val="46"/>
  </w:num>
  <w:num w:numId="22">
    <w:abstractNumId w:val="25"/>
  </w:num>
  <w:num w:numId="23">
    <w:abstractNumId w:val="45"/>
  </w:num>
  <w:num w:numId="24">
    <w:abstractNumId w:val="39"/>
  </w:num>
  <w:num w:numId="25">
    <w:abstractNumId w:val="3"/>
  </w:num>
  <w:num w:numId="26">
    <w:abstractNumId w:val="43"/>
  </w:num>
  <w:num w:numId="27">
    <w:abstractNumId w:val="14"/>
  </w:num>
  <w:num w:numId="28">
    <w:abstractNumId w:val="12"/>
  </w:num>
  <w:num w:numId="29">
    <w:abstractNumId w:val="41"/>
  </w:num>
  <w:num w:numId="30">
    <w:abstractNumId w:val="32"/>
  </w:num>
  <w:num w:numId="31">
    <w:abstractNumId w:val="44"/>
  </w:num>
  <w:num w:numId="32">
    <w:abstractNumId w:val="11"/>
  </w:num>
  <w:num w:numId="33">
    <w:abstractNumId w:val="40"/>
  </w:num>
  <w:num w:numId="34">
    <w:abstractNumId w:val="38"/>
  </w:num>
  <w:num w:numId="35">
    <w:abstractNumId w:val="29"/>
  </w:num>
  <w:num w:numId="36">
    <w:abstractNumId w:val="8"/>
  </w:num>
  <w:num w:numId="37">
    <w:abstractNumId w:val="48"/>
  </w:num>
  <w:num w:numId="38">
    <w:abstractNumId w:val="9"/>
  </w:num>
  <w:num w:numId="39">
    <w:abstractNumId w:val="10"/>
  </w:num>
  <w:num w:numId="40">
    <w:abstractNumId w:val="4"/>
  </w:num>
  <w:num w:numId="41">
    <w:abstractNumId w:val="5"/>
  </w:num>
  <w:num w:numId="42">
    <w:abstractNumId w:val="6"/>
  </w:num>
  <w:num w:numId="43">
    <w:abstractNumId w:val="34"/>
  </w:num>
  <w:num w:numId="44">
    <w:abstractNumId w:val="20"/>
  </w:num>
  <w:num w:numId="45">
    <w:abstractNumId w:val="0"/>
  </w:num>
  <w:num w:numId="46">
    <w:abstractNumId w:val="22"/>
  </w:num>
  <w:num w:numId="47">
    <w:abstractNumId w:val="1"/>
  </w:num>
  <w:num w:numId="48">
    <w:abstractNumId w:val="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65"/>
    <w:rsid w:val="00091613"/>
    <w:rsid w:val="000B0AE3"/>
    <w:rsid w:val="001B3574"/>
    <w:rsid w:val="00235274"/>
    <w:rsid w:val="002423AD"/>
    <w:rsid w:val="002E7BB1"/>
    <w:rsid w:val="00314631"/>
    <w:rsid w:val="00343FA5"/>
    <w:rsid w:val="00372DFF"/>
    <w:rsid w:val="0046015F"/>
    <w:rsid w:val="004E5228"/>
    <w:rsid w:val="00572C55"/>
    <w:rsid w:val="00597932"/>
    <w:rsid w:val="005C51B4"/>
    <w:rsid w:val="005D6D3E"/>
    <w:rsid w:val="005E0078"/>
    <w:rsid w:val="00623F08"/>
    <w:rsid w:val="006B02C1"/>
    <w:rsid w:val="007506FD"/>
    <w:rsid w:val="00753F50"/>
    <w:rsid w:val="00767CD8"/>
    <w:rsid w:val="00825FD8"/>
    <w:rsid w:val="0089643A"/>
    <w:rsid w:val="008B59B2"/>
    <w:rsid w:val="0094260C"/>
    <w:rsid w:val="00962783"/>
    <w:rsid w:val="00983256"/>
    <w:rsid w:val="009A6FC1"/>
    <w:rsid w:val="009B5B42"/>
    <w:rsid w:val="009C5A5D"/>
    <w:rsid w:val="009C734C"/>
    <w:rsid w:val="009D4D38"/>
    <w:rsid w:val="00A5242F"/>
    <w:rsid w:val="00B01EF2"/>
    <w:rsid w:val="00B4064B"/>
    <w:rsid w:val="00B63721"/>
    <w:rsid w:val="00B80199"/>
    <w:rsid w:val="00BC70AE"/>
    <w:rsid w:val="00C71E22"/>
    <w:rsid w:val="00CB3A32"/>
    <w:rsid w:val="00CD1C9B"/>
    <w:rsid w:val="00CE4A2D"/>
    <w:rsid w:val="00D75FBB"/>
    <w:rsid w:val="00DB6D65"/>
    <w:rsid w:val="00DD2D61"/>
    <w:rsid w:val="00F21E89"/>
    <w:rsid w:val="00F9176E"/>
    <w:rsid w:val="00FB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77BB"/>
  <w15:chartTrackingRefBased/>
  <w15:docId w15:val="{1A231631-2064-46EB-B63A-589A2F97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6D6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"/>
    <w:rsid w:val="00DB6D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DB6D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"/>
    <w:basedOn w:val="a0"/>
    <w:rsid w:val="009A6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45"/>
      <w:szCs w:val="45"/>
      <w:u w:val="single"/>
    </w:rPr>
  </w:style>
  <w:style w:type="character" w:customStyle="1" w:styleId="10">
    <w:name w:val="Основной текст Знак1"/>
    <w:basedOn w:val="a0"/>
    <w:link w:val="a6"/>
    <w:uiPriority w:val="99"/>
    <w:rsid w:val="005C51B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6">
    <w:name w:val="Body Text"/>
    <w:basedOn w:val="a"/>
    <w:link w:val="10"/>
    <w:uiPriority w:val="99"/>
    <w:rsid w:val="005C51B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uiPriority w:val="99"/>
    <w:semiHidden/>
    <w:rsid w:val="005C51B4"/>
  </w:style>
  <w:style w:type="character" w:customStyle="1" w:styleId="2">
    <w:name w:val="Основной текст (2)_"/>
    <w:basedOn w:val="a0"/>
    <w:link w:val="20"/>
    <w:rsid w:val="005C51B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1B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8">
    <w:name w:val="Hyperlink"/>
    <w:basedOn w:val="a0"/>
    <w:rsid w:val="000B0AE3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8964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643A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E2BD-FC67-4BB1-8E2E-857F9A8C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2</cp:revision>
  <dcterms:created xsi:type="dcterms:W3CDTF">2022-04-27T12:57:00Z</dcterms:created>
  <dcterms:modified xsi:type="dcterms:W3CDTF">2022-04-27T12:57:00Z</dcterms:modified>
</cp:coreProperties>
</file>